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cafa" w14:textId="094c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5 мамырдағы № 182 бұйрығы. Қазақстан Республикасының Әділет министрлігінде 2020 жылғы 6 мамырда № 20580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17669 болып тіркелді, Қазақстан Республикасы нормативтiк құқықтық актiлерiнiң эталондық бақылау банкінде 2018 жылғы 12 қарашада жарияланды)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оқытудың мемлекеттік жалпыға міндетті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15), 16) және 17) тармақшалармен толықтырылсын:</w:t>
      </w:r>
    </w:p>
    <w:bookmarkStart w:name="z5" w:id="3"/>
    <w:p>
      <w:pPr>
        <w:spacing w:after="0"/>
        <w:ind w:left="0"/>
        <w:jc w:val="both"/>
      </w:pPr>
      <w:r>
        <w:rPr>
          <w:rFonts w:ascii="Times New Roman"/>
          <w:b w:val="false"/>
          <w:i w:val="false"/>
          <w:color w:val="000000"/>
          <w:sz w:val="28"/>
        </w:rPr>
        <w:t>
      "15) жеке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bookmarkEnd w:id="3"/>
    <w:bookmarkStart w:name="z6" w:id="4"/>
    <w:p>
      <w:pPr>
        <w:spacing w:after="0"/>
        <w:ind w:left="0"/>
        <w:jc w:val="both"/>
      </w:pPr>
      <w:r>
        <w:rPr>
          <w:rFonts w:ascii="Times New Roman"/>
          <w:b w:val="false"/>
          <w:i w:val="false"/>
          <w:color w:val="000000"/>
          <w:sz w:val="28"/>
        </w:rPr>
        <w:t>
      16) жеке оқу бағдарламасы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bookmarkEnd w:id="4"/>
    <w:bookmarkStart w:name="z7" w:id="5"/>
    <w:p>
      <w:pPr>
        <w:spacing w:after="0"/>
        <w:ind w:left="0"/>
        <w:jc w:val="both"/>
      </w:pPr>
      <w:r>
        <w:rPr>
          <w:rFonts w:ascii="Times New Roman"/>
          <w:b w:val="false"/>
          <w:i w:val="false"/>
          <w:color w:val="000000"/>
          <w:sz w:val="28"/>
        </w:rPr>
        <w:t>
      17) ерекше білім беру қажеттіліктері бар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"5. Үлгілік оқу бағдарламасының мазмұны:</w:t>
      </w:r>
    </w:p>
    <w:bookmarkEnd w:id="7"/>
    <w:p>
      <w:pPr>
        <w:spacing w:after="0"/>
        <w:ind w:left="0"/>
        <w:jc w:val="both"/>
      </w:pPr>
      <w:r>
        <w:rPr>
          <w:rFonts w:ascii="Times New Roman"/>
          <w:b w:val="false"/>
          <w:i w:val="false"/>
          <w:color w:val="000000"/>
          <w:sz w:val="28"/>
        </w:rPr>
        <w:t>
      1) оқытудың күтілетін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pPr>
        <w:spacing w:after="0"/>
        <w:ind w:left="0"/>
        <w:jc w:val="both"/>
      </w:pPr>
      <w:r>
        <w:rPr>
          <w:rFonts w:ascii="Times New Roman"/>
          <w:b w:val="false"/>
          <w:i w:val="false"/>
          <w:color w:val="000000"/>
          <w:sz w:val="28"/>
        </w:rPr>
        <w:t>
      3) тәрбиелеу мен оқытуға психологиялық-педагогикалық жағдай жасауға;</w:t>
      </w:r>
    </w:p>
    <w:p>
      <w:pPr>
        <w:spacing w:after="0"/>
        <w:ind w:left="0"/>
        <w:jc w:val="both"/>
      </w:pPr>
      <w:r>
        <w:rPr>
          <w:rFonts w:ascii="Times New Roman"/>
          <w:b w:val="false"/>
          <w:i w:val="false"/>
          <w:color w:val="000000"/>
          <w:sz w:val="28"/>
        </w:rPr>
        <w:t>
      4) мектеп жасына дейінгі тәрбиеленушілерді бастауыш білім беру ұйымдарында оқыту үшін тең бастапқы мүмкіндіктерді құруға;</w:t>
      </w:r>
    </w:p>
    <w:p>
      <w:pPr>
        <w:spacing w:after="0"/>
        <w:ind w:left="0"/>
        <w:jc w:val="both"/>
      </w:pPr>
      <w:r>
        <w:rPr>
          <w:rFonts w:ascii="Times New Roman"/>
          <w:b w:val="false"/>
          <w:i w:val="false"/>
          <w:color w:val="000000"/>
          <w:sz w:val="28"/>
        </w:rPr>
        <w:t>
      5)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pPr>
        <w:spacing w:after="0"/>
        <w:ind w:left="0"/>
        <w:jc w:val="both"/>
      </w:pPr>
      <w:r>
        <w:rPr>
          <w:rFonts w:ascii="Times New Roman"/>
          <w:b w:val="false"/>
          <w:i w:val="false"/>
          <w:color w:val="000000"/>
          <w:sz w:val="28"/>
        </w:rPr>
        <w:t>
      6) тәрбиеленушілердің жеке және жас ерекшеліктерін ескеріп, оқу қызметіне дайындыққа;</w:t>
      </w:r>
    </w:p>
    <w:p>
      <w:pPr>
        <w:spacing w:after="0"/>
        <w:ind w:left="0"/>
        <w:jc w:val="both"/>
      </w:pPr>
      <w:r>
        <w:rPr>
          <w:rFonts w:ascii="Times New Roman"/>
          <w:b w:val="false"/>
          <w:i w:val="false"/>
          <w:color w:val="000000"/>
          <w:sz w:val="28"/>
        </w:rPr>
        <w:t>
      7)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w:t>
      </w:r>
    </w:p>
    <w:p>
      <w:pPr>
        <w:spacing w:after="0"/>
        <w:ind w:left="0"/>
        <w:jc w:val="both"/>
      </w:pPr>
      <w:r>
        <w:rPr>
          <w:rFonts w:ascii="Times New Roman"/>
          <w:b w:val="false"/>
          <w:i w:val="false"/>
          <w:color w:val="000000"/>
          <w:sz w:val="28"/>
        </w:rPr>
        <w:t>
      8) "Рухани жаңғыру" бағдарламасын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"9. Денсаулық" білім беру саласы.</w:t>
      </w:r>
    </w:p>
    <w:bookmarkEnd w:id="8"/>
    <w:p>
      <w:pPr>
        <w:spacing w:after="0"/>
        <w:ind w:left="0"/>
        <w:jc w:val="both"/>
      </w:pPr>
      <w:r>
        <w:rPr>
          <w:rFonts w:ascii="Times New Roman"/>
          <w:b w:val="false"/>
          <w:i w:val="false"/>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pPr>
        <w:spacing w:after="0"/>
        <w:ind w:left="0"/>
        <w:jc w:val="both"/>
      </w:pPr>
      <w:r>
        <w:rPr>
          <w:rFonts w:ascii="Times New Roman"/>
          <w:b w:val="false"/>
          <w:i w:val="false"/>
          <w:color w:val="000000"/>
          <w:sz w:val="28"/>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 </w:t>
      </w:r>
    </w:p>
    <w:p>
      <w:pPr>
        <w:spacing w:after="0"/>
        <w:ind w:left="0"/>
        <w:jc w:val="both"/>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орындауға баулуды қарастырады.</w:t>
      </w:r>
    </w:p>
    <w:p>
      <w:pPr>
        <w:spacing w:after="0"/>
        <w:ind w:left="0"/>
        <w:jc w:val="both"/>
      </w:pPr>
      <w:r>
        <w:rPr>
          <w:rFonts w:ascii="Times New Roman"/>
          <w:b w:val="false"/>
          <w:i w:val="false"/>
          <w:color w:val="000000"/>
          <w:sz w:val="28"/>
        </w:rPr>
        <w:t>
      "Денсаулық" білім беру саласындағы ұйымдастырылған оқу қызметі:</w:t>
      </w:r>
    </w:p>
    <w:p>
      <w:pPr>
        <w:spacing w:after="0"/>
        <w:ind w:left="0"/>
        <w:jc w:val="both"/>
      </w:pPr>
      <w:r>
        <w:rPr>
          <w:rFonts w:ascii="Times New Roman"/>
          <w:b w:val="false"/>
          <w:i w:val="false"/>
          <w:color w:val="000000"/>
          <w:sz w:val="28"/>
        </w:rPr>
        <w:t>
      1) дене шынықтыруды (ерекше білім беру қажеттіліктері бар тәрбиеленушілерге арналған бейімделген дене шынықтыру);</w:t>
      </w:r>
    </w:p>
    <w:p>
      <w:pPr>
        <w:spacing w:after="0"/>
        <w:ind w:left="0"/>
        <w:jc w:val="both"/>
      </w:pPr>
      <w:r>
        <w:rPr>
          <w:rFonts w:ascii="Times New Roman"/>
          <w:b w:val="false"/>
          <w:i w:val="false"/>
          <w:color w:val="000000"/>
          <w:sz w:val="28"/>
        </w:rPr>
        <w:t>
      2) қауіпсіз мінез-құлық негіздерін" қамтиды.</w:t>
      </w:r>
    </w:p>
    <w:bookmarkStart w:name="z14" w:id="9"/>
    <w:p>
      <w:pPr>
        <w:spacing w:after="0"/>
        <w:ind w:left="0"/>
        <w:jc w:val="both"/>
      </w:pPr>
      <w:r>
        <w:rPr>
          <w:rFonts w:ascii="Times New Roman"/>
          <w:b w:val="false"/>
          <w:i w:val="false"/>
          <w:color w:val="000000"/>
          <w:sz w:val="28"/>
        </w:rPr>
        <w:t>
      10. "Қатынас" білім беру саласы.</w:t>
      </w:r>
    </w:p>
    <w:bookmarkEnd w:id="9"/>
    <w:p>
      <w:pPr>
        <w:spacing w:after="0"/>
        <w:ind w:left="0"/>
        <w:jc w:val="both"/>
      </w:pPr>
      <w:r>
        <w:rPr>
          <w:rFonts w:ascii="Times New Roman"/>
          <w:b w:val="false"/>
          <w:i w:val="false"/>
          <w:color w:val="000000"/>
          <w:sz w:val="28"/>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 </w:t>
      </w:r>
    </w:p>
    <w:p>
      <w:pPr>
        <w:spacing w:after="0"/>
        <w:ind w:left="0"/>
        <w:jc w:val="both"/>
      </w:pPr>
      <w:r>
        <w:rPr>
          <w:rFonts w:ascii="Times New Roman"/>
          <w:b w:val="false"/>
          <w:i w:val="false"/>
          <w:color w:val="000000"/>
          <w:sz w:val="28"/>
        </w:rPr>
        <w:t>
      "Қатынас"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мемлекеттік және орыс тілдеріне үйретуді қамтиды.</w:t>
      </w:r>
    </w:p>
    <w:p>
      <w:pPr>
        <w:spacing w:after="0"/>
        <w:ind w:left="0"/>
        <w:jc w:val="both"/>
      </w:pPr>
      <w:r>
        <w:rPr>
          <w:rFonts w:ascii="Times New Roman"/>
          <w:b w:val="false"/>
          <w:i w:val="false"/>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қатысымның вербалді және вербалді емес 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pPr>
        <w:spacing w:after="0"/>
        <w:ind w:left="0"/>
        <w:jc w:val="both"/>
      </w:pPr>
      <w:r>
        <w:rPr>
          <w:rFonts w:ascii="Times New Roman"/>
          <w:b w:val="false"/>
          <w:i w:val="false"/>
          <w:color w:val="000000"/>
          <w:sz w:val="28"/>
        </w:rPr>
        <w:t>
      "Қатынас" білім беру саласының ұйымдастырылған оқу қызметі:</w:t>
      </w:r>
    </w:p>
    <w:p>
      <w:pPr>
        <w:spacing w:after="0"/>
        <w:ind w:left="0"/>
        <w:jc w:val="both"/>
      </w:pPr>
      <w:r>
        <w:rPr>
          <w:rFonts w:ascii="Times New Roman"/>
          <w:b w:val="false"/>
          <w:i w:val="false"/>
          <w:color w:val="000000"/>
          <w:sz w:val="28"/>
        </w:rPr>
        <w:t>
      1) сөйлеуді дамытуды;</w:t>
      </w:r>
    </w:p>
    <w:p>
      <w:pPr>
        <w:spacing w:after="0"/>
        <w:ind w:left="0"/>
        <w:jc w:val="both"/>
      </w:pPr>
      <w:r>
        <w:rPr>
          <w:rFonts w:ascii="Times New Roman"/>
          <w:b w:val="false"/>
          <w:i w:val="false"/>
          <w:color w:val="000000"/>
          <w:sz w:val="28"/>
        </w:rPr>
        <w:t>
      2) көркем әдебиетті;</w:t>
      </w:r>
    </w:p>
    <w:p>
      <w:pPr>
        <w:spacing w:after="0"/>
        <w:ind w:left="0"/>
        <w:jc w:val="both"/>
      </w:pPr>
      <w:r>
        <w:rPr>
          <w:rFonts w:ascii="Times New Roman"/>
          <w:b w:val="false"/>
          <w:i w:val="false"/>
          <w:color w:val="000000"/>
          <w:sz w:val="28"/>
        </w:rPr>
        <w:t>
      3) сауат ашу негіздерін;</w:t>
      </w:r>
    </w:p>
    <w:p>
      <w:pPr>
        <w:spacing w:after="0"/>
        <w:ind w:left="0"/>
        <w:jc w:val="both"/>
      </w:pPr>
      <w:r>
        <w:rPr>
          <w:rFonts w:ascii="Times New Roman"/>
          <w:b w:val="false"/>
          <w:i w:val="false"/>
          <w:color w:val="000000"/>
          <w:sz w:val="28"/>
        </w:rPr>
        <w:t>
      4) қазақ тілін (орыс тілінде оқытатын топтарда), орыс тілін (қазақ тілінде оқытатын топтарда)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5) және 6) тармақшалары алынып тасталсын;</w:t>
      </w:r>
    </w:p>
    <w:bookmarkStart w:name="z16" w:id="10"/>
    <w:p>
      <w:pPr>
        <w:spacing w:after="0"/>
        <w:ind w:left="0"/>
        <w:jc w:val="both"/>
      </w:pPr>
      <w:r>
        <w:rPr>
          <w:rFonts w:ascii="Times New Roman"/>
          <w:b w:val="false"/>
          <w:i w:val="false"/>
          <w:color w:val="000000"/>
          <w:sz w:val="28"/>
        </w:rPr>
        <w:t>
      11. "Таным" білім беру саласы.</w:t>
      </w:r>
    </w:p>
    <w:bookmarkEnd w:id="10"/>
    <w:p>
      <w:pPr>
        <w:spacing w:after="0"/>
        <w:ind w:left="0"/>
        <w:jc w:val="both"/>
      </w:pPr>
      <w:r>
        <w:rPr>
          <w:rFonts w:ascii="Times New Roman"/>
          <w:b w:val="false"/>
          <w:i w:val="false"/>
          <w:color w:val="000000"/>
          <w:sz w:val="28"/>
        </w:rPr>
        <w:t>
      "Таным" білім беру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pPr>
        <w:spacing w:after="0"/>
        <w:ind w:left="0"/>
        <w:jc w:val="both"/>
      </w:pPr>
      <w:r>
        <w:rPr>
          <w:rFonts w:ascii="Times New Roman"/>
          <w:b w:val="false"/>
          <w:i w:val="false"/>
          <w:color w:val="000000"/>
          <w:sz w:val="28"/>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жөнінде білімдерді кеңейтуді, креативтік ойлауды дамытуды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pPr>
        <w:spacing w:after="0"/>
        <w:ind w:left="0"/>
        <w:jc w:val="both"/>
      </w:pPr>
      <w:r>
        <w:rPr>
          <w:rFonts w:ascii="Times New Roman"/>
          <w:b w:val="false"/>
          <w:i w:val="false"/>
          <w:color w:val="000000"/>
          <w:sz w:val="28"/>
        </w:rPr>
        <w:t>
      "Таным" білім беру саласының ұйымдастырылған оқу қызметі:</w:t>
      </w:r>
    </w:p>
    <w:p>
      <w:pPr>
        <w:spacing w:after="0"/>
        <w:ind w:left="0"/>
        <w:jc w:val="both"/>
      </w:pPr>
      <w:r>
        <w:rPr>
          <w:rFonts w:ascii="Times New Roman"/>
          <w:b w:val="false"/>
          <w:i w:val="false"/>
          <w:color w:val="000000"/>
          <w:sz w:val="28"/>
        </w:rPr>
        <w:t>
      1) сенсориканы (бөбек жасы топтарында – 1-3 жас), математика негіздерін (мектеп жасына дейінгі топтарда – 3-6 жас);</w:t>
      </w:r>
    </w:p>
    <w:p>
      <w:pPr>
        <w:spacing w:after="0"/>
        <w:ind w:left="0"/>
        <w:jc w:val="both"/>
      </w:pPr>
      <w:r>
        <w:rPr>
          <w:rFonts w:ascii="Times New Roman"/>
          <w:b w:val="false"/>
          <w:i w:val="false"/>
          <w:color w:val="000000"/>
          <w:sz w:val="28"/>
        </w:rPr>
        <w:t xml:space="preserve">
      2) құрастыруды; </w:t>
      </w:r>
    </w:p>
    <w:p>
      <w:pPr>
        <w:spacing w:after="0"/>
        <w:ind w:left="0"/>
        <w:jc w:val="both"/>
      </w:pPr>
      <w:r>
        <w:rPr>
          <w:rFonts w:ascii="Times New Roman"/>
          <w:b w:val="false"/>
          <w:i w:val="false"/>
          <w:color w:val="000000"/>
          <w:sz w:val="28"/>
        </w:rPr>
        <w:t>
      3) жаратылыстануды қамтиды.</w:t>
      </w:r>
    </w:p>
    <w:bookmarkStart w:name="z17" w:id="11"/>
    <w:p>
      <w:pPr>
        <w:spacing w:after="0"/>
        <w:ind w:left="0"/>
        <w:jc w:val="both"/>
      </w:pPr>
      <w:r>
        <w:rPr>
          <w:rFonts w:ascii="Times New Roman"/>
          <w:b w:val="false"/>
          <w:i w:val="false"/>
          <w:color w:val="000000"/>
          <w:sz w:val="28"/>
        </w:rPr>
        <w:t>
      12. "Шығармашылық" білім беру саласы.</w:t>
      </w:r>
    </w:p>
    <w:bookmarkEnd w:id="11"/>
    <w:p>
      <w:pPr>
        <w:spacing w:after="0"/>
        <w:ind w:left="0"/>
        <w:jc w:val="both"/>
      </w:pPr>
      <w:r>
        <w:rPr>
          <w:rFonts w:ascii="Times New Roman"/>
          <w:b w:val="false"/>
          <w:i w:val="false"/>
          <w:color w:val="000000"/>
          <w:sz w:val="28"/>
        </w:rPr>
        <w:t>
      "Шығармашылық" білім беру саласының мақсаты шығармашыл тұлғаны,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pPr>
        <w:spacing w:after="0"/>
        <w:ind w:left="0"/>
        <w:jc w:val="both"/>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pPr>
        <w:spacing w:after="0"/>
        <w:ind w:left="0"/>
        <w:jc w:val="both"/>
      </w:pPr>
      <w:r>
        <w:rPr>
          <w:rFonts w:ascii="Times New Roman"/>
          <w:b w:val="false"/>
          <w:i w:val="false"/>
          <w:color w:val="000000"/>
          <w:sz w:val="28"/>
        </w:rPr>
        <w:t>
      "Шығармашылық" білім беру саласының ұйымдастырылған оқу қызметі:</w:t>
      </w:r>
    </w:p>
    <w:p>
      <w:pPr>
        <w:spacing w:after="0"/>
        <w:ind w:left="0"/>
        <w:jc w:val="both"/>
      </w:pPr>
      <w:r>
        <w:rPr>
          <w:rFonts w:ascii="Times New Roman"/>
          <w:b w:val="false"/>
          <w:i w:val="false"/>
          <w:color w:val="000000"/>
          <w:sz w:val="28"/>
        </w:rPr>
        <w:t>
      1) сурет салуды;</w:t>
      </w:r>
    </w:p>
    <w:p>
      <w:pPr>
        <w:spacing w:after="0"/>
        <w:ind w:left="0"/>
        <w:jc w:val="both"/>
      </w:pPr>
      <w:r>
        <w:rPr>
          <w:rFonts w:ascii="Times New Roman"/>
          <w:b w:val="false"/>
          <w:i w:val="false"/>
          <w:color w:val="000000"/>
          <w:sz w:val="28"/>
        </w:rPr>
        <w:t>
      2) мүсіндеуді;</w:t>
      </w:r>
    </w:p>
    <w:p>
      <w:pPr>
        <w:spacing w:after="0"/>
        <w:ind w:left="0"/>
        <w:jc w:val="both"/>
      </w:pPr>
      <w:r>
        <w:rPr>
          <w:rFonts w:ascii="Times New Roman"/>
          <w:b w:val="false"/>
          <w:i w:val="false"/>
          <w:color w:val="000000"/>
          <w:sz w:val="28"/>
        </w:rPr>
        <w:t>
      3) жапсыруды;</w:t>
      </w:r>
    </w:p>
    <w:p>
      <w:pPr>
        <w:spacing w:after="0"/>
        <w:ind w:left="0"/>
        <w:jc w:val="both"/>
      </w:pPr>
      <w:r>
        <w:rPr>
          <w:rFonts w:ascii="Times New Roman"/>
          <w:b w:val="false"/>
          <w:i w:val="false"/>
          <w:color w:val="000000"/>
          <w:sz w:val="28"/>
        </w:rPr>
        <w:t>
      4) музыканы қамтиды.".</w:t>
      </w:r>
    </w:p>
    <w:bookmarkStart w:name="z18" w:id="12"/>
    <w:p>
      <w:pPr>
        <w:spacing w:after="0"/>
        <w:ind w:left="0"/>
        <w:jc w:val="both"/>
      </w:pPr>
      <w:r>
        <w:rPr>
          <w:rFonts w:ascii="Times New Roman"/>
          <w:b w:val="false"/>
          <w:i w:val="false"/>
          <w:color w:val="000000"/>
          <w:sz w:val="28"/>
        </w:rPr>
        <w:t>
      13. "Әлеумет" білім беру саласы.</w:t>
      </w:r>
    </w:p>
    <w:bookmarkEnd w:id="12"/>
    <w:p>
      <w:pPr>
        <w:spacing w:after="0"/>
        <w:ind w:left="0"/>
        <w:jc w:val="both"/>
      </w:pPr>
      <w:r>
        <w:rPr>
          <w:rFonts w:ascii="Times New Roman"/>
          <w:b w:val="false"/>
          <w:i w:val="false"/>
          <w:color w:val="000000"/>
          <w:sz w:val="28"/>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 мен мемлекеттің дәстүрлеріне баулу, рухани-адамгершілік құндылықтарды қалыптастыру болып табылады.</w:t>
      </w:r>
    </w:p>
    <w:p>
      <w:pPr>
        <w:spacing w:after="0"/>
        <w:ind w:left="0"/>
        <w:jc w:val="both"/>
      </w:pPr>
      <w:r>
        <w:rPr>
          <w:rFonts w:ascii="Times New Roman"/>
          <w:b w:val="false"/>
          <w:i w:val="false"/>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pPr>
        <w:spacing w:after="0"/>
        <w:ind w:left="0"/>
        <w:jc w:val="both"/>
      </w:pPr>
      <w:r>
        <w:rPr>
          <w:rFonts w:ascii="Times New Roman"/>
          <w:b w:val="false"/>
          <w:i w:val="false"/>
          <w:color w:val="000000"/>
          <w:sz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pPr>
        <w:spacing w:after="0"/>
        <w:ind w:left="0"/>
        <w:jc w:val="both"/>
      </w:pPr>
      <w:r>
        <w:rPr>
          <w:rFonts w:ascii="Times New Roman"/>
          <w:b w:val="false"/>
          <w:i w:val="false"/>
          <w:color w:val="000000"/>
          <w:sz w:val="28"/>
        </w:rPr>
        <w:t xml:space="preserve">
      Ақыл-ой кемістігі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әлеуметтік-мәдени дағдыларды игеруге бағытталған. </w:t>
      </w:r>
    </w:p>
    <w:p>
      <w:pPr>
        <w:spacing w:after="0"/>
        <w:ind w:left="0"/>
        <w:jc w:val="both"/>
      </w:pPr>
      <w:r>
        <w:rPr>
          <w:rFonts w:ascii="Times New Roman"/>
          <w:b w:val="false"/>
          <w:i w:val="false"/>
          <w:color w:val="000000"/>
          <w:sz w:val="28"/>
        </w:rPr>
        <w:t>
      "Әлеумет" білім беру саласының ұйымдастырылған оқу қызметі:</w:t>
      </w:r>
    </w:p>
    <w:p>
      <w:pPr>
        <w:spacing w:after="0"/>
        <w:ind w:left="0"/>
        <w:jc w:val="both"/>
      </w:pPr>
      <w:r>
        <w:rPr>
          <w:rFonts w:ascii="Times New Roman"/>
          <w:b w:val="false"/>
          <w:i w:val="false"/>
          <w:color w:val="000000"/>
          <w:sz w:val="28"/>
        </w:rPr>
        <w:t>
      1) өзін-өзі тануды;</w:t>
      </w:r>
    </w:p>
    <w:p>
      <w:pPr>
        <w:spacing w:after="0"/>
        <w:ind w:left="0"/>
        <w:jc w:val="both"/>
      </w:pPr>
      <w:r>
        <w:rPr>
          <w:rFonts w:ascii="Times New Roman"/>
          <w:b w:val="false"/>
          <w:i w:val="false"/>
          <w:color w:val="000000"/>
          <w:sz w:val="28"/>
        </w:rPr>
        <w:t>
      2) қоршаған ортамен танысуды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3)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"15. Оқыту қазақ тілінде жүргізілетін балалар үшін апталық оқу жүктемесінің көлемі мынадай:</w:t>
      </w:r>
    </w:p>
    <w:bookmarkEnd w:id="13"/>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 сағат;</w:t>
      </w:r>
    </w:p>
    <w:p>
      <w:pPr>
        <w:spacing w:after="0"/>
        <w:ind w:left="0"/>
        <w:jc w:val="both"/>
      </w:pPr>
      <w:r>
        <w:rPr>
          <w:rFonts w:ascii="Times New Roman"/>
          <w:b w:val="false"/>
          <w:i w:val="false"/>
          <w:color w:val="000000"/>
          <w:sz w:val="28"/>
        </w:rPr>
        <w:t>
      4) ересек топ (4 жастан бастап) – ұзақтығы 20-25 минуттан 12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- 17 сағат.";</w:t>
      </w:r>
    </w:p>
    <w:p>
      <w:pPr>
        <w:spacing w:after="0"/>
        <w:ind w:left="0"/>
        <w:jc w:val="both"/>
      </w:pPr>
      <w:r>
        <w:rPr>
          <w:rFonts w:ascii="Times New Roman"/>
          <w:b w:val="false"/>
          <w:i w:val="false"/>
          <w:color w:val="000000"/>
          <w:sz w:val="28"/>
        </w:rPr>
        <w:t>
      Оқыту орыс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11,5 сағат;</w:t>
      </w:r>
    </w:p>
    <w:p>
      <w:pPr>
        <w:spacing w:after="0"/>
        <w:ind w:left="0"/>
        <w:jc w:val="both"/>
      </w:pPr>
      <w:r>
        <w:rPr>
          <w:rFonts w:ascii="Times New Roman"/>
          <w:b w:val="false"/>
          <w:i w:val="false"/>
          <w:color w:val="000000"/>
          <w:sz w:val="28"/>
        </w:rPr>
        <w:t>
      4) ересек топ (4 жастан бастап) – ұзақтығы 20-25 минуттан 12,5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18 сағат.";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"20. Туғаннан бастап 1 сыныпқа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"22. Жас кезеңдері және жас топтары (балалардың жасы – 1 қыркүйектегі толық жасы) мынадай:</w:t>
      </w:r>
    </w:p>
    <w:bookmarkEnd w:id="15"/>
    <w:p>
      <w:pPr>
        <w:spacing w:after="0"/>
        <w:ind w:left="0"/>
        <w:jc w:val="both"/>
      </w:pPr>
      <w:r>
        <w:rPr>
          <w:rFonts w:ascii="Times New Roman"/>
          <w:b w:val="false"/>
          <w:i w:val="false"/>
          <w:color w:val="000000"/>
          <w:sz w:val="28"/>
        </w:rPr>
        <w:t>
      1) бөбек жасы – 0-3 жас:</w:t>
      </w:r>
    </w:p>
    <w:p>
      <w:pPr>
        <w:spacing w:after="0"/>
        <w:ind w:left="0"/>
        <w:jc w:val="both"/>
      </w:pPr>
      <w:r>
        <w:rPr>
          <w:rFonts w:ascii="Times New Roman"/>
          <w:b w:val="false"/>
          <w:i w:val="false"/>
          <w:color w:val="000000"/>
          <w:sz w:val="28"/>
        </w:rPr>
        <w:t>
      нәрестелік жас – туғаннан бастап;</w:t>
      </w:r>
    </w:p>
    <w:p>
      <w:pPr>
        <w:spacing w:after="0"/>
        <w:ind w:left="0"/>
        <w:jc w:val="both"/>
      </w:pPr>
      <w:r>
        <w:rPr>
          <w:rFonts w:ascii="Times New Roman"/>
          <w:b w:val="false"/>
          <w:i w:val="false"/>
          <w:color w:val="000000"/>
          <w:sz w:val="28"/>
        </w:rPr>
        <w:t>
      ерте жас – 1 жастан бастап (ерте жас тобы);</w:t>
      </w:r>
    </w:p>
    <w:p>
      <w:pPr>
        <w:spacing w:after="0"/>
        <w:ind w:left="0"/>
        <w:jc w:val="both"/>
      </w:pPr>
      <w:r>
        <w:rPr>
          <w:rFonts w:ascii="Times New Roman"/>
          <w:b w:val="false"/>
          <w:i w:val="false"/>
          <w:color w:val="000000"/>
          <w:sz w:val="28"/>
        </w:rPr>
        <w:t>
      кіші жас – 2 жастан бастап (кіші топ);</w:t>
      </w:r>
    </w:p>
    <w:p>
      <w:pPr>
        <w:spacing w:after="0"/>
        <w:ind w:left="0"/>
        <w:jc w:val="both"/>
      </w:pPr>
      <w:r>
        <w:rPr>
          <w:rFonts w:ascii="Times New Roman"/>
          <w:b w:val="false"/>
          <w:i w:val="false"/>
          <w:color w:val="000000"/>
          <w:sz w:val="28"/>
        </w:rPr>
        <w:t>
      2) мектепке дейінгі жас – 3-6 жас:</w:t>
      </w:r>
    </w:p>
    <w:p>
      <w:pPr>
        <w:spacing w:after="0"/>
        <w:ind w:left="0"/>
        <w:jc w:val="both"/>
      </w:pPr>
      <w:r>
        <w:rPr>
          <w:rFonts w:ascii="Times New Roman"/>
          <w:b w:val="false"/>
          <w:i w:val="false"/>
          <w:color w:val="000000"/>
          <w:sz w:val="28"/>
        </w:rPr>
        <w:t>
      орта жас – 3 жастан бастап (ортаңғы топ);</w:t>
      </w:r>
    </w:p>
    <w:p>
      <w:pPr>
        <w:spacing w:after="0"/>
        <w:ind w:left="0"/>
        <w:jc w:val="both"/>
      </w:pPr>
      <w:r>
        <w:rPr>
          <w:rFonts w:ascii="Times New Roman"/>
          <w:b w:val="false"/>
          <w:i w:val="false"/>
          <w:color w:val="000000"/>
          <w:sz w:val="28"/>
        </w:rPr>
        <w:t>
      ересек жас – 4 жастан бастап (ересек топ);</w:t>
      </w:r>
    </w:p>
    <w:p>
      <w:pPr>
        <w:spacing w:after="0"/>
        <w:ind w:left="0"/>
        <w:jc w:val="both"/>
      </w:pPr>
      <w:r>
        <w:rPr>
          <w:rFonts w:ascii="Times New Roman"/>
          <w:b w:val="false"/>
          <w:i w:val="false"/>
          <w:color w:val="000000"/>
          <w:sz w:val="28"/>
        </w:rPr>
        <w:t>
      мектепалды жас – 5 жастан бастап (мектепалды тобы, мектепалды сыныбы).</w:t>
      </w:r>
    </w:p>
    <w:p>
      <w:pPr>
        <w:spacing w:after="0"/>
        <w:ind w:left="0"/>
        <w:jc w:val="both"/>
      </w:pPr>
      <w:r>
        <w:rPr>
          <w:rFonts w:ascii="Times New Roman"/>
          <w:b w:val="false"/>
          <w:i w:val="false"/>
          <w:color w:val="000000"/>
          <w:sz w:val="28"/>
        </w:rPr>
        <w:t>
      Мектепке дейінгі тәрбие мен оқытудың үлгілік оқу бағдарламасын меңгеру мерзімі – 5 жыл.";</w:t>
      </w:r>
    </w:p>
    <w:bookmarkStart w:name="z28" w:id="16"/>
    <w:p>
      <w:pPr>
        <w:spacing w:after="0"/>
        <w:ind w:left="0"/>
        <w:jc w:val="both"/>
      </w:pPr>
      <w:r>
        <w:rPr>
          <w:rFonts w:ascii="Times New Roman"/>
          <w:b w:val="false"/>
          <w:i w:val="false"/>
          <w:color w:val="000000"/>
          <w:sz w:val="28"/>
        </w:rPr>
        <w:t xml:space="preserve">
      Мектепке дейінгі тәрбие мен оқытудың мемлекеттік жалпыға міндетті стандартына </w:t>
      </w:r>
      <w:r>
        <w:rPr>
          <w:rFonts w:ascii="Times New Roman"/>
          <w:b w:val="false"/>
          <w:i w:val="false"/>
          <w:color w:val="000000"/>
          <w:sz w:val="28"/>
        </w:rPr>
        <w:t>1-қосымша</w:t>
      </w:r>
      <w:r>
        <w:rPr>
          <w:rFonts w:ascii="Times New Roman"/>
          <w:b w:val="false"/>
          <w:i w:val="false"/>
          <w:color w:val="000000"/>
          <w:sz w:val="28"/>
        </w:rPr>
        <w:t xml:space="preserve"> алынып тасталсын;</w:t>
      </w:r>
    </w:p>
    <w:bookmarkEnd w:id="16"/>
    <w:bookmarkStart w:name="z29" w:id="17"/>
    <w:p>
      <w:pPr>
        <w:spacing w:after="0"/>
        <w:ind w:left="0"/>
        <w:jc w:val="both"/>
      </w:pPr>
      <w:r>
        <w:rPr>
          <w:rFonts w:ascii="Times New Roman"/>
          <w:b w:val="false"/>
          <w:i w:val="false"/>
          <w:color w:val="000000"/>
          <w:sz w:val="28"/>
        </w:rPr>
        <w:t xml:space="preserve">
      Мектепке дейінгі тәрбие мен оқытудың мемлекеттік жалпыға міндетті стандартына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7"/>
    <w:bookmarkStart w:name="z30" w:id="18"/>
    <w:p>
      <w:pPr>
        <w:spacing w:after="0"/>
        <w:ind w:left="0"/>
        <w:jc w:val="both"/>
      </w:pPr>
      <w:r>
        <w:rPr>
          <w:rFonts w:ascii="Times New Roman"/>
          <w:b w:val="false"/>
          <w:i w:val="false"/>
          <w:color w:val="000000"/>
          <w:sz w:val="28"/>
        </w:rPr>
        <w:t xml:space="preserve">
      көрсетілген бұйрықпен бекітілген Бастауыш білім берудің мемлекеттік жалпыға міндетті </w:t>
      </w:r>
      <w:r>
        <w:rPr>
          <w:rFonts w:ascii="Times New Roman"/>
          <w:b w:val="false"/>
          <w:i w:val="false"/>
          <w:color w:val="000000"/>
          <w:sz w:val="28"/>
        </w:rPr>
        <w:t>стандартында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"11.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4" w:id="20"/>
    <w:p>
      <w:pPr>
        <w:spacing w:after="0"/>
        <w:ind w:left="0"/>
        <w:jc w:val="both"/>
      </w:pPr>
      <w:r>
        <w:rPr>
          <w:rFonts w:ascii="Times New Roman"/>
          <w:b w:val="false"/>
          <w:i w:val="false"/>
          <w:color w:val="000000"/>
          <w:sz w:val="28"/>
        </w:rPr>
        <w:t>
      "14. "Математика және информатика" білім беру саласының мазмұны "Математика", "Цифрлық сауаттылық" оқу пәндерінде іске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4) тармақшасы мынадай редакцияда жазылсын:</w:t>
      </w:r>
    </w:p>
    <w:bookmarkStart w:name="z36" w:id="21"/>
    <w:p>
      <w:pPr>
        <w:spacing w:after="0"/>
        <w:ind w:left="0"/>
        <w:jc w:val="both"/>
      </w:pPr>
      <w:r>
        <w:rPr>
          <w:rFonts w:ascii="Times New Roman"/>
          <w:b w:val="false"/>
          <w:i w:val="false"/>
          <w:color w:val="000000"/>
          <w:sz w:val="28"/>
        </w:rPr>
        <w:t>
      "4) цифрлық сауаттылық бойынша;";</w:t>
      </w:r>
    </w:p>
    <w:bookmarkEnd w:id="21"/>
    <w:bookmarkStart w:name="z37" w:id="22"/>
    <w:p>
      <w:pPr>
        <w:spacing w:after="0"/>
        <w:ind w:left="0"/>
        <w:jc w:val="both"/>
      </w:pPr>
      <w:r>
        <w:rPr>
          <w:rFonts w:ascii="Times New Roman"/>
          <w:b w:val="false"/>
          <w:i w:val="false"/>
          <w:color w:val="000000"/>
          <w:sz w:val="28"/>
        </w:rPr>
        <w:t>
      мынадай мазмұндағы 10-1 тармағымен толықтырылсын:</w:t>
      </w:r>
    </w:p>
    <w:bookmarkEnd w:id="22"/>
    <w:bookmarkStart w:name="z38" w:id="23"/>
    <w:p>
      <w:pPr>
        <w:spacing w:after="0"/>
        <w:ind w:left="0"/>
        <w:jc w:val="both"/>
      </w:pPr>
      <w:r>
        <w:rPr>
          <w:rFonts w:ascii="Times New Roman"/>
          <w:b w:val="false"/>
          <w:i w:val="false"/>
          <w:color w:val="000000"/>
          <w:sz w:val="28"/>
        </w:rPr>
        <w:t>
      "10-1. Оқытуы қазақ тіліндегі оқушылар үшін "Сауат ашу" пәні бойынша әліппеге дейінгі және әліппе кезеңдерінің міндеттері "Әліппе" оқулығымен 1-жартыжылдықта, әліппеден кейінгі кезең міндеттері "Ана тілі" оқулығымен 2-жартыжылдықта; оқытуы орыс тіліндегі оқушылар үшін "Букварь"/"Обучение грамоте" пәні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40" w:id="24"/>
    <w:p>
      <w:pPr>
        <w:spacing w:after="0"/>
        <w:ind w:left="0"/>
        <w:jc w:val="both"/>
      </w:pPr>
      <w:r>
        <w:rPr>
          <w:rFonts w:ascii="Times New Roman"/>
          <w:b w:val="false"/>
          <w:i w:val="false"/>
          <w:color w:val="000000"/>
          <w:sz w:val="28"/>
        </w:rPr>
        <w:t>
      "48.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bookmarkEnd w:id="24"/>
    <w:bookmarkStart w:name="z41" w:id="25"/>
    <w:p>
      <w:pPr>
        <w:spacing w:after="0"/>
        <w:ind w:left="0"/>
        <w:jc w:val="both"/>
      </w:pPr>
      <w:r>
        <w:rPr>
          <w:rFonts w:ascii="Times New Roman"/>
          <w:b w:val="false"/>
          <w:i w:val="false"/>
          <w:color w:val="000000"/>
          <w:sz w:val="28"/>
        </w:rPr>
        <w:t>
      53.1.-тармақпен толықтырылсын:</w:t>
      </w:r>
    </w:p>
    <w:bookmarkEnd w:id="25"/>
    <w:bookmarkStart w:name="z42" w:id="26"/>
    <w:p>
      <w:pPr>
        <w:spacing w:after="0"/>
        <w:ind w:left="0"/>
        <w:jc w:val="both"/>
      </w:pPr>
      <w:r>
        <w:rPr>
          <w:rFonts w:ascii="Times New Roman"/>
          <w:b w:val="false"/>
          <w:i w:val="false"/>
          <w:color w:val="000000"/>
          <w:sz w:val="28"/>
        </w:rPr>
        <w:t>
      "53.1.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bookmarkEnd w:id="26"/>
    <w:bookmarkStart w:name="z43" w:id="27"/>
    <w:p>
      <w:pPr>
        <w:spacing w:after="0"/>
        <w:ind w:left="0"/>
        <w:jc w:val="both"/>
      </w:pPr>
      <w:r>
        <w:rPr>
          <w:rFonts w:ascii="Times New Roman"/>
          <w:b w:val="false"/>
          <w:i w:val="false"/>
          <w:color w:val="000000"/>
          <w:sz w:val="28"/>
        </w:rPr>
        <w:t xml:space="preserve">
      көрсетілген бұйрықпен бекітілген Негізгі орта білім берудің мемлекеттік жалпыға міндетті </w:t>
      </w:r>
      <w:r>
        <w:rPr>
          <w:rFonts w:ascii="Times New Roman"/>
          <w:b w:val="false"/>
          <w:i w:val="false"/>
          <w:color w:val="000000"/>
          <w:sz w:val="28"/>
        </w:rPr>
        <w:t>стандартында</w:t>
      </w:r>
      <w:r>
        <w:rPr>
          <w:rFonts w:ascii="Times New Roman"/>
          <w:b w:val="false"/>
          <w:i w:val="false"/>
          <w:color w:val="000000"/>
          <w:sz w:val="28"/>
        </w:rPr>
        <w:t>:</w:t>
      </w:r>
    </w:p>
    <w:bookmarkEnd w:id="27"/>
    <w:bookmarkStart w:name="z44" w:id="28"/>
    <w:p>
      <w:pPr>
        <w:spacing w:after="0"/>
        <w:ind w:left="0"/>
        <w:jc w:val="both"/>
      </w:pPr>
      <w:r>
        <w:rPr>
          <w:rFonts w:ascii="Times New Roman"/>
          <w:b w:val="false"/>
          <w:i w:val="false"/>
          <w:color w:val="000000"/>
          <w:sz w:val="28"/>
        </w:rPr>
        <w:t>
      51.1-тармақпен толықтырылсын:</w:t>
      </w:r>
    </w:p>
    <w:bookmarkEnd w:id="28"/>
    <w:bookmarkStart w:name="z45" w:id="29"/>
    <w:p>
      <w:pPr>
        <w:spacing w:after="0"/>
        <w:ind w:left="0"/>
        <w:jc w:val="both"/>
      </w:pPr>
      <w:r>
        <w:rPr>
          <w:rFonts w:ascii="Times New Roman"/>
          <w:b w:val="false"/>
          <w:i w:val="false"/>
          <w:color w:val="000000"/>
          <w:sz w:val="28"/>
        </w:rPr>
        <w:t>
      "51-1.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bookmarkStart w:name="z47" w:id="30"/>
    <w:p>
      <w:pPr>
        <w:spacing w:after="0"/>
        <w:ind w:left="0"/>
        <w:jc w:val="both"/>
      </w:pPr>
      <w:r>
        <w:rPr>
          <w:rFonts w:ascii="Times New Roman"/>
          <w:b w:val="false"/>
          <w:i w:val="false"/>
          <w:color w:val="000000"/>
          <w:sz w:val="28"/>
        </w:rPr>
        <w:t>
      "56.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30"/>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"сыналды"/"сыналмады" қойылады.</w:t>
      </w:r>
    </w:p>
    <w:bookmarkStart w:name="z48" w:id="31"/>
    <w:p>
      <w:pPr>
        <w:spacing w:after="0"/>
        <w:ind w:left="0"/>
        <w:jc w:val="both"/>
      </w:pPr>
      <w:r>
        <w:rPr>
          <w:rFonts w:ascii="Times New Roman"/>
          <w:b w:val="false"/>
          <w:i w:val="false"/>
          <w:color w:val="000000"/>
          <w:sz w:val="28"/>
        </w:rPr>
        <w:t>
      57.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31"/>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p>
    <w:bookmarkStart w:name="z50" w:id="32"/>
    <w:p>
      <w:pPr>
        <w:spacing w:after="0"/>
        <w:ind w:left="0"/>
        <w:jc w:val="both"/>
      </w:pPr>
      <w:r>
        <w:rPr>
          <w:rFonts w:ascii="Times New Roman"/>
          <w:b w:val="false"/>
          <w:i w:val="false"/>
          <w:color w:val="000000"/>
          <w:sz w:val="28"/>
        </w:rPr>
        <w:t>
      "95.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bookmarkEnd w:id="32"/>
    <w:bookmarkStart w:name="z51" w:id="33"/>
    <w:p>
      <w:pPr>
        <w:spacing w:after="0"/>
        <w:ind w:left="0"/>
        <w:jc w:val="both"/>
      </w:pPr>
      <w:r>
        <w:rPr>
          <w:rFonts w:ascii="Times New Roman"/>
          <w:b w:val="false"/>
          <w:i w:val="false"/>
          <w:color w:val="000000"/>
          <w:sz w:val="28"/>
        </w:rPr>
        <w:t xml:space="preserve">
      көрсетілген бұйрықпен бекітілген Жалпы орта білім берудің мемлекеттік жалпыға міндетті </w:t>
      </w:r>
      <w:r>
        <w:rPr>
          <w:rFonts w:ascii="Times New Roman"/>
          <w:b w:val="false"/>
          <w:i w:val="false"/>
          <w:color w:val="000000"/>
          <w:sz w:val="28"/>
        </w:rPr>
        <w:t>стандартында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53" w:id="34"/>
    <w:p>
      <w:pPr>
        <w:spacing w:after="0"/>
        <w:ind w:left="0"/>
        <w:jc w:val="both"/>
      </w:pPr>
      <w:r>
        <w:rPr>
          <w:rFonts w:ascii="Times New Roman"/>
          <w:b w:val="false"/>
          <w:i w:val="false"/>
          <w:color w:val="000000"/>
          <w:sz w:val="28"/>
        </w:rPr>
        <w:t>
      "51. Сыныпты екі топқа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bookmarkEnd w:id="34"/>
    <w:p>
      <w:pPr>
        <w:spacing w:after="0"/>
        <w:ind w:left="0"/>
        <w:jc w:val="both"/>
      </w:pPr>
      <w:r>
        <w:rPr>
          <w:rFonts w:ascii="Times New Roman"/>
          <w:b w:val="false"/>
          <w:i w:val="false"/>
          <w:color w:val="000000"/>
          <w:sz w:val="28"/>
        </w:rPr>
        <w:t>
      1) оқыту қазақ тілінде жүргізілмейтін сыныптарда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информатика;</w:t>
      </w:r>
    </w:p>
    <w:p>
      <w:pPr>
        <w:spacing w:after="0"/>
        <w:ind w:left="0"/>
        <w:jc w:val="both"/>
      </w:pPr>
      <w:r>
        <w:rPr>
          <w:rFonts w:ascii="Times New Roman"/>
          <w:b w:val="false"/>
          <w:i w:val="false"/>
          <w:color w:val="000000"/>
          <w:sz w:val="28"/>
        </w:rPr>
        <w:t>
      5) дене шынықтыру сабақтарын жүргізу кезінде болады.";</w:t>
      </w:r>
    </w:p>
    <w:bookmarkStart w:name="z54" w:id="35"/>
    <w:p>
      <w:pPr>
        <w:spacing w:after="0"/>
        <w:ind w:left="0"/>
        <w:jc w:val="both"/>
      </w:pPr>
      <w:r>
        <w:rPr>
          <w:rFonts w:ascii="Times New Roman"/>
          <w:b w:val="false"/>
          <w:i w:val="false"/>
          <w:color w:val="000000"/>
          <w:sz w:val="28"/>
        </w:rPr>
        <w:t>
      51.1-тармақпен толықтырылсын:</w:t>
      </w:r>
    </w:p>
    <w:bookmarkEnd w:id="35"/>
    <w:bookmarkStart w:name="z55" w:id="36"/>
    <w:p>
      <w:pPr>
        <w:spacing w:after="0"/>
        <w:ind w:left="0"/>
        <w:jc w:val="both"/>
      </w:pPr>
      <w:r>
        <w:rPr>
          <w:rFonts w:ascii="Times New Roman"/>
          <w:b w:val="false"/>
          <w:i w:val="false"/>
          <w:color w:val="000000"/>
          <w:sz w:val="28"/>
        </w:rPr>
        <w:t>
      "51-1. Сыныптарды топтарға бөлу 51-тармақта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36"/>
    <w:bookmarkStart w:name="z56" w:id="37"/>
    <w:p>
      <w:pPr>
        <w:spacing w:after="0"/>
        <w:ind w:left="0"/>
        <w:jc w:val="both"/>
      </w:pPr>
      <w:r>
        <w:rPr>
          <w:rFonts w:ascii="Times New Roman"/>
          <w:b w:val="false"/>
          <w:i w:val="false"/>
          <w:color w:val="000000"/>
          <w:sz w:val="28"/>
        </w:rPr>
        <w:t>
      53.1-тармақпен толықтырылсын:</w:t>
      </w:r>
    </w:p>
    <w:bookmarkEnd w:id="37"/>
    <w:bookmarkStart w:name="z57" w:id="38"/>
    <w:p>
      <w:pPr>
        <w:spacing w:after="0"/>
        <w:ind w:left="0"/>
        <w:jc w:val="both"/>
      </w:pPr>
      <w:r>
        <w:rPr>
          <w:rFonts w:ascii="Times New Roman"/>
          <w:b w:val="false"/>
          <w:i w:val="false"/>
          <w:color w:val="000000"/>
          <w:sz w:val="28"/>
        </w:rPr>
        <w:t>
      "53-1.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60" w:id="39"/>
    <w:p>
      <w:pPr>
        <w:spacing w:after="0"/>
        <w:ind w:left="0"/>
        <w:jc w:val="both"/>
      </w:pPr>
      <w:r>
        <w:rPr>
          <w:rFonts w:ascii="Times New Roman"/>
          <w:b w:val="false"/>
          <w:i w:val="false"/>
          <w:color w:val="000000"/>
          <w:sz w:val="28"/>
        </w:rPr>
        <w:t>
      "64.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bookmarkEnd w:id="39"/>
    <w:bookmarkStart w:name="z61" w:id="40"/>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3" w:id="41"/>
    <w:p>
      <w:pPr>
        <w:spacing w:after="0"/>
        <w:ind w:left="0"/>
        <w:jc w:val="both"/>
      </w:pPr>
      <w:r>
        <w:rPr>
          <w:rFonts w:ascii="Times New Roman"/>
          <w:b w:val="false"/>
          <w:i w:val="false"/>
          <w:color w:val="000000"/>
          <w:sz w:val="28"/>
        </w:rPr>
        <w:t>
      "9. Білім беру ұйымы оқу жұмыс жоспарларын белгілі бір бейін, мамандықтар мен біліктіліктер бойынша оқыту нысаны мен мерзімін көрсете отырып, техникалық және кәсіптік білім берудің мемлекеттік жалпыға міндетті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bookmarkEnd w:id="41"/>
    <w:p>
      <w:pPr>
        <w:spacing w:after="0"/>
        <w:ind w:left="0"/>
        <w:jc w:val="both"/>
      </w:pPr>
      <w:r>
        <w:rPr>
          <w:rFonts w:ascii="Times New Roman"/>
          <w:b w:val="false"/>
          <w:i w:val="false"/>
          <w:color w:val="000000"/>
          <w:sz w:val="28"/>
        </w:rPr>
        <w:t>
      Оқу жұмыс жоспары барлық оқыту кезеңіне әзірленеді және ТжКБ ұйымының басшысы бекітеді.</w:t>
      </w:r>
    </w:p>
    <w:p>
      <w:pPr>
        <w:spacing w:after="0"/>
        <w:ind w:left="0"/>
        <w:jc w:val="both"/>
      </w:pPr>
      <w:r>
        <w:rPr>
          <w:rFonts w:ascii="Times New Roman"/>
          <w:b w:val="false"/>
          <w:i w:val="false"/>
          <w:color w:val="000000"/>
          <w:sz w:val="28"/>
        </w:rPr>
        <w:t>
      Ерекше білім беру қажеттіліктері бар адамдар үшін жұмыс оқу жоспарларында әр пән және (немесе) модуль бойынша оқу уақыты көлемінің 15%-ына дейін жеке оқытуға арналады.</w:t>
      </w:r>
    </w:p>
    <w:p>
      <w:pPr>
        <w:spacing w:after="0"/>
        <w:ind w:left="0"/>
        <w:jc w:val="both"/>
      </w:pPr>
      <w:r>
        <w:rPr>
          <w:rFonts w:ascii="Times New Roman"/>
          <w:b w:val="false"/>
          <w:i w:val="false"/>
          <w:color w:val="000000"/>
          <w:sz w:val="28"/>
        </w:rPr>
        <w:t>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pPr>
        <w:spacing w:after="0"/>
        <w:ind w:left="0"/>
        <w:jc w:val="both"/>
      </w:pPr>
      <w:r>
        <w:rPr>
          <w:rFonts w:ascii="Times New Roman"/>
          <w:b w:val="false"/>
          <w:i w:val="false"/>
          <w:color w:val="000000"/>
          <w:sz w:val="28"/>
        </w:rPr>
        <w:t>
      Оқу жұмыс жоспарларының негізінде тьютордың көмегімен ерекше білім беру қажеттіліктері бар адамдар үшін жеке оқу жоспары жасалады.</w:t>
      </w:r>
    </w:p>
    <w:p>
      <w:pPr>
        <w:spacing w:after="0"/>
        <w:ind w:left="0"/>
        <w:jc w:val="both"/>
      </w:pPr>
      <w:r>
        <w:rPr>
          <w:rFonts w:ascii="Times New Roman"/>
          <w:b w:val="false"/>
          <w:i w:val="false"/>
          <w:color w:val="000000"/>
          <w:sz w:val="28"/>
        </w:rPr>
        <w:t>
      ТжКБ ұйымдарының оқу жұмыс жоспарлары мен оқу бағдарламалары үлгілік оқу жоспарлары мен бағдарламаларынан мынадай:</w:t>
      </w:r>
    </w:p>
    <w:p>
      <w:pPr>
        <w:spacing w:after="0"/>
        <w:ind w:left="0"/>
        <w:jc w:val="both"/>
      </w:pPr>
      <w:r>
        <w:rPr>
          <w:rFonts w:ascii="Times New Roman"/>
          <w:b w:val="false"/>
          <w:i w:val="false"/>
          <w:color w:val="000000"/>
          <w:sz w:val="28"/>
        </w:rPr>
        <w:t>
      1) эксперименттік режимдегі жұмыс;</w:t>
      </w:r>
    </w:p>
    <w:p>
      <w:pPr>
        <w:spacing w:after="0"/>
        <w:ind w:left="0"/>
        <w:jc w:val="both"/>
      </w:pPr>
      <w:r>
        <w:rPr>
          <w:rFonts w:ascii="Times New Roman"/>
          <w:b w:val="false"/>
          <w:i w:val="false"/>
          <w:color w:val="000000"/>
          <w:sz w:val="28"/>
        </w:rPr>
        <w:t>
      2) кәсіптік білім беру базасында біліктілігі жоғары деңгейдегі орта буын мамандарын даярлау;</w:t>
      </w:r>
    </w:p>
    <w:p>
      <w:pPr>
        <w:spacing w:after="0"/>
        <w:ind w:left="0"/>
        <w:jc w:val="both"/>
      </w:pPr>
      <w:r>
        <w:rPr>
          <w:rFonts w:ascii="Times New Roman"/>
          <w:b w:val="false"/>
          <w:i w:val="false"/>
          <w:color w:val="000000"/>
          <w:sz w:val="28"/>
        </w:rPr>
        <w:t>
      3) ерекше білім беру қажеттіліктері бар адамдар қатарынан мамандар даярлау;</w:t>
      </w:r>
    </w:p>
    <w:p>
      <w:pPr>
        <w:spacing w:after="0"/>
        <w:ind w:left="0"/>
        <w:jc w:val="both"/>
      </w:pPr>
      <w:r>
        <w:rPr>
          <w:rFonts w:ascii="Times New Roman"/>
          <w:b w:val="false"/>
          <w:i w:val="false"/>
          <w:color w:val="000000"/>
          <w:sz w:val="28"/>
        </w:rPr>
        <w:t>
      4) әскери мамандықтар бойынша мамандар даярлау;</w:t>
      </w:r>
    </w:p>
    <w:p>
      <w:pPr>
        <w:spacing w:after="0"/>
        <w:ind w:left="0"/>
        <w:jc w:val="both"/>
      </w:pPr>
      <w:r>
        <w:rPr>
          <w:rFonts w:ascii="Times New Roman"/>
          <w:b w:val="false"/>
          <w:i w:val="false"/>
          <w:color w:val="000000"/>
          <w:sz w:val="28"/>
        </w:rPr>
        <w:t>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pPr>
        <w:spacing w:after="0"/>
        <w:ind w:left="0"/>
        <w:jc w:val="both"/>
      </w:pPr>
      <w:r>
        <w:rPr>
          <w:rFonts w:ascii="Times New Roman"/>
          <w:b w:val="false"/>
          <w:i w:val="false"/>
          <w:color w:val="000000"/>
          <w:sz w:val="28"/>
        </w:rPr>
        <w:t>
      Білім беру ұйымдары білім алушылар үшін оқытудың жеке бағыттарын өңірдің ерекшелігін ескере отырып, жұмыс берушілердің қажеттіліктеріне сәйкес әзірлей алады.</w:t>
      </w:r>
    </w:p>
    <w:p>
      <w:pPr>
        <w:spacing w:after="0"/>
        <w:ind w:left="0"/>
        <w:jc w:val="both"/>
      </w:pPr>
      <w:r>
        <w:rPr>
          <w:rFonts w:ascii="Times New Roman"/>
          <w:b w:val="false"/>
          <w:i w:val="false"/>
          <w:color w:val="000000"/>
          <w:sz w:val="28"/>
        </w:rPr>
        <w:t>
      Модульдік оқыту технологиясы кезінде үлгілік оқу бағдарламалары мен жоспарлары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5" w:id="42"/>
    <w:p>
      <w:pPr>
        <w:spacing w:after="0"/>
        <w:ind w:left="0"/>
        <w:jc w:val="both"/>
      </w:pPr>
      <w:r>
        <w:rPr>
          <w:rFonts w:ascii="Times New Roman"/>
          <w:b w:val="false"/>
          <w:i w:val="false"/>
          <w:color w:val="000000"/>
          <w:sz w:val="28"/>
        </w:rPr>
        <w:t xml:space="preserve">
      "11. Оқытудың модульдік технологиясы, оның ішінде дуальды оқыту кезінде білім беру бағдарламалары әр түрлі траекториялар бойынша: </w:t>
      </w:r>
    </w:p>
    <w:bookmarkEnd w:id="42"/>
    <w:p>
      <w:pPr>
        <w:spacing w:after="0"/>
        <w:ind w:left="0"/>
        <w:jc w:val="both"/>
      </w:pPr>
      <w:r>
        <w:rPr>
          <w:rFonts w:ascii="Times New Roman"/>
          <w:b w:val="false"/>
          <w:i w:val="false"/>
          <w:color w:val="000000"/>
          <w:sz w:val="28"/>
        </w:rPr>
        <w:t>
      жұмысшы біліктілігін;</w:t>
      </w:r>
    </w:p>
    <w:p>
      <w:pPr>
        <w:spacing w:after="0"/>
        <w:ind w:left="0"/>
        <w:jc w:val="both"/>
      </w:pPr>
      <w:r>
        <w:rPr>
          <w:rFonts w:ascii="Times New Roman"/>
          <w:b w:val="false"/>
          <w:i w:val="false"/>
          <w:color w:val="000000"/>
          <w:sz w:val="28"/>
        </w:rPr>
        <w:t>
      жұмысшы біліктілігін және орта буын маманын;</w:t>
      </w:r>
    </w:p>
    <w:p>
      <w:pPr>
        <w:spacing w:after="0"/>
        <w:ind w:left="0"/>
        <w:jc w:val="both"/>
      </w:pPr>
      <w:r>
        <w:rPr>
          <w:rFonts w:ascii="Times New Roman"/>
          <w:b w:val="false"/>
          <w:i w:val="false"/>
          <w:color w:val="000000"/>
          <w:sz w:val="28"/>
        </w:rPr>
        <w:t>
      орта буын маманын игерумен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67" w:id="43"/>
    <w:p>
      <w:pPr>
        <w:spacing w:after="0"/>
        <w:ind w:left="0"/>
        <w:jc w:val="both"/>
      </w:pPr>
      <w:r>
        <w:rPr>
          <w:rFonts w:ascii="Times New Roman"/>
          <w:b w:val="false"/>
          <w:i w:val="false"/>
          <w:color w:val="000000"/>
          <w:sz w:val="28"/>
        </w:rPr>
        <w:t>
      "13. ТжКБ ұйымдары үлгілік оқу жоспарлары мен бағдарламаларының негізінде оқу жұмыс жоспарлары мен бағдарламаларын әзірлеу мен іске асыру кезінде:</w:t>
      </w:r>
    </w:p>
    <w:bookmarkEnd w:id="43"/>
    <w:p>
      <w:pPr>
        <w:spacing w:after="0"/>
        <w:ind w:left="0"/>
        <w:jc w:val="both"/>
      </w:pPr>
      <w:r>
        <w:rPr>
          <w:rFonts w:ascii="Times New Roman"/>
          <w:b w:val="false"/>
          <w:i w:val="false"/>
          <w:color w:val="000000"/>
          <w:sz w:val="28"/>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p>
    <w:p>
      <w:pPr>
        <w:spacing w:after="0"/>
        <w:ind w:left="0"/>
        <w:jc w:val="both"/>
      </w:pPr>
      <w:r>
        <w:rPr>
          <w:rFonts w:ascii="Times New Roman"/>
          <w:b w:val="false"/>
          <w:i w:val="false"/>
          <w:color w:val="000000"/>
          <w:sz w:val="28"/>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pPr>
        <w:spacing w:after="0"/>
        <w:ind w:left="0"/>
        <w:jc w:val="both"/>
      </w:pPr>
      <w:r>
        <w:rPr>
          <w:rFonts w:ascii="Times New Roman"/>
          <w:b w:val="false"/>
          <w:i w:val="false"/>
          <w:color w:val="000000"/>
          <w:sz w:val="28"/>
        </w:rPr>
        <w:t>
      3) міндетті оқытуға арналған жалпы сағат санын сақтай отырып, жұмыс берушінің талаптары бойынша қосымша пәндер (кәсіби модульдер) енгізеді;</w:t>
      </w:r>
    </w:p>
    <w:p>
      <w:pPr>
        <w:spacing w:after="0"/>
        <w:ind w:left="0"/>
        <w:jc w:val="both"/>
      </w:pPr>
      <w:r>
        <w:rPr>
          <w:rFonts w:ascii="Times New Roman"/>
          <w:b w:val="false"/>
          <w:i w:val="false"/>
          <w:color w:val="000000"/>
          <w:sz w:val="28"/>
        </w:rPr>
        <w:t>
      4) оқытудың әртүрлі технологияларын, оқу процесін ұйымдастыру мен бақылау нысандарын,әдістерін таңдайды;</w:t>
      </w:r>
    </w:p>
    <w:p>
      <w:pPr>
        <w:spacing w:after="0"/>
        <w:ind w:left="0"/>
        <w:jc w:val="both"/>
      </w:pPr>
      <w:r>
        <w:rPr>
          <w:rFonts w:ascii="Times New Roman"/>
          <w:b w:val="false"/>
          <w:i w:val="false"/>
          <w:color w:val="000000"/>
          <w:sz w:val="28"/>
        </w:rPr>
        <w:t>
      5) білім алушылардың үлгеріміне ағымдағы бақылау және аралық аттестаттау жүргізу нысанын, тәртібін және кезеңділігін таңдайды;</w:t>
      </w:r>
    </w:p>
    <w:p>
      <w:pPr>
        <w:spacing w:after="0"/>
        <w:ind w:left="0"/>
        <w:jc w:val="both"/>
      </w:pPr>
      <w:r>
        <w:rPr>
          <w:rFonts w:ascii="Times New Roman"/>
          <w:b w:val="false"/>
          <w:i w:val="false"/>
          <w:color w:val="000000"/>
          <w:sz w:val="28"/>
        </w:rPr>
        <w:t>
      6)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69" w:id="44"/>
    <w:p>
      <w:pPr>
        <w:spacing w:after="0"/>
        <w:ind w:left="0"/>
        <w:jc w:val="both"/>
      </w:pPr>
      <w:r>
        <w:rPr>
          <w:rFonts w:ascii="Times New Roman"/>
          <w:b w:val="false"/>
          <w:i w:val="false"/>
          <w:color w:val="000000"/>
          <w:sz w:val="28"/>
        </w:rPr>
        <w:t>
      "15. Негізгі орта білім базасында оқыту үшін жалпы білім беретін пәндер жалпы орта білімнің үлгілік оқу жоспарларының инварианттық бөлігіне сәйкес айқындалады.</w:t>
      </w:r>
    </w:p>
    <w:bookmarkEnd w:id="44"/>
    <w:p>
      <w:pPr>
        <w:spacing w:after="0"/>
        <w:ind w:left="0"/>
        <w:jc w:val="both"/>
      </w:pPr>
      <w:r>
        <w:rPr>
          <w:rFonts w:ascii="Times New Roman"/>
          <w:b w:val="false"/>
          <w:i w:val="false"/>
          <w:color w:val="000000"/>
          <w:sz w:val="28"/>
        </w:rPr>
        <w:t>
      Жалпы білім беретін пәндер тізбесі мен көлемі бейіндік оқытуды ескере отырып, білім беру мазмұнын кәсіптік бағдарлау негізінде айқындайды.</w:t>
      </w:r>
    </w:p>
    <w:p>
      <w:pPr>
        <w:spacing w:after="0"/>
        <w:ind w:left="0"/>
        <w:jc w:val="both"/>
      </w:pPr>
      <w:r>
        <w:rPr>
          <w:rFonts w:ascii="Times New Roman"/>
          <w:b w:val="false"/>
          <w:i w:val="false"/>
          <w:color w:val="000000"/>
          <w:sz w:val="28"/>
        </w:rPr>
        <w:t>
      ТжКБ ұйымдарының қалауы бойынша жалпы білім беретін пәндер модульге біріктіріледі.</w:t>
      </w:r>
    </w:p>
    <w:p>
      <w:pPr>
        <w:spacing w:after="0"/>
        <w:ind w:left="0"/>
        <w:jc w:val="both"/>
      </w:pPr>
      <w:r>
        <w:rPr>
          <w:rFonts w:ascii="Times New Roman"/>
          <w:b w:val="false"/>
          <w:i w:val="false"/>
          <w:color w:val="000000"/>
          <w:sz w:val="28"/>
        </w:rPr>
        <w:t>
      "Дене шынықтыру" бойынша сабақтар міндетті болып табылады және аптасына 4 сағаттан кем емес жоспарланады, оның 2 сағаты екінші курстан спорт секциялары мен үйірмелерінде сабақтар үшін берілуі мүмкін. "Дене шынықтыру" курсы аяқталғаннан кейін қосымша уақыт бюджетін бөлмей емтихан тапсырылады.</w:t>
      </w:r>
    </w:p>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pPr>
        <w:spacing w:after="0"/>
        <w:ind w:left="0"/>
        <w:jc w:val="both"/>
      </w:pPr>
      <w:r>
        <w:rPr>
          <w:rFonts w:ascii="Times New Roman"/>
          <w:b w:val="false"/>
          <w:i w:val="false"/>
          <w:color w:val="000000"/>
          <w:sz w:val="28"/>
        </w:rPr>
        <w:t>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жиындары кезеңінде білім алушылар (қыз балалар) медициналық қызметкердің басшылығымен білім беру ұйымдарында медициналық-санитариялық дайындықтан өтеді. Оқу-далалық (лагерь) жиындарын өткізу орнын білім беру саласындағы жергілікті уәкілетті органның келісімі бойынша білім беру ұйымы айқындайды.</w:t>
      </w:r>
    </w:p>
    <w:p>
      <w:pPr>
        <w:spacing w:after="0"/>
        <w:ind w:left="0"/>
        <w:jc w:val="both"/>
      </w:pPr>
      <w:r>
        <w:rPr>
          <w:rFonts w:ascii="Times New Roman"/>
          <w:b w:val="false"/>
          <w:i w:val="false"/>
          <w:color w:val="000000"/>
          <w:sz w:val="28"/>
        </w:rPr>
        <w:t>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pPr>
        <w:spacing w:after="0"/>
        <w:ind w:left="0"/>
        <w:jc w:val="both"/>
      </w:pPr>
      <w:r>
        <w:rPr>
          <w:rFonts w:ascii="Times New Roman"/>
          <w:b w:val="false"/>
          <w:i w:val="false"/>
          <w:color w:val="000000"/>
          <w:sz w:val="28"/>
        </w:rPr>
        <w:t>
      Ерекше білім беру қажеттілігі бар адамдар үшін арнайы оқу бағдарламаларындағы жалпы білім беретін пәндер тізбесін ТжКБ ұйымы мамандығына байланысты өзі анықтайды.</w:t>
      </w:r>
    </w:p>
    <w:p>
      <w:pPr>
        <w:spacing w:after="0"/>
        <w:ind w:left="0"/>
        <w:jc w:val="both"/>
      </w:pPr>
      <w:r>
        <w:rPr>
          <w:rFonts w:ascii="Times New Roman"/>
          <w:b w:val="false"/>
          <w:i w:val="false"/>
          <w:color w:val="000000"/>
          <w:sz w:val="28"/>
        </w:rPr>
        <w:t>
      Модульдік оқыту технологиясы бойынша ТжКБ ұйымдарының қалауымен жалпы білім беретін пәндер базалық және (немесе) кәсіби модульдерге біріктіріледі.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w:t>
      </w:r>
      <w:r>
        <w:rPr>
          <w:rFonts w:ascii="Times New Roman"/>
          <w:b w:val="false"/>
          <w:i w:val="false"/>
          <w:color w:val="000000"/>
          <w:sz w:val="28"/>
        </w:rPr>
        <w:t xml:space="preserve"> мынадай редакцияда жазылсын:</w:t>
      </w:r>
    </w:p>
    <w:bookmarkStart w:name="z71" w:id="45"/>
    <w:p>
      <w:pPr>
        <w:spacing w:after="0"/>
        <w:ind w:left="0"/>
        <w:jc w:val="both"/>
      </w:pPr>
      <w:r>
        <w:rPr>
          <w:rFonts w:ascii="Times New Roman"/>
          <w:b w:val="false"/>
          <w:i w:val="false"/>
          <w:color w:val="000000"/>
          <w:sz w:val="28"/>
        </w:rPr>
        <w:t>
      "18. ТжКБ білім беру 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bookmarkEnd w:id="45"/>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өткізіледі.</w:t>
      </w:r>
    </w:p>
    <w:p>
      <w:pPr>
        <w:spacing w:after="0"/>
        <w:ind w:left="0"/>
        <w:jc w:val="both"/>
      </w:pPr>
      <w:r>
        <w:rPr>
          <w:rFonts w:ascii="Times New Roman"/>
          <w:b w:val="false"/>
          <w:i w:val="false"/>
          <w:color w:val="000000"/>
          <w:sz w:val="28"/>
        </w:rPr>
        <w:t>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pPr>
        <w:spacing w:after="0"/>
        <w:ind w:left="0"/>
        <w:jc w:val="both"/>
      </w:pPr>
      <w:r>
        <w:rPr>
          <w:rFonts w:ascii="Times New Roman"/>
          <w:b w:val="false"/>
          <w:i w:val="false"/>
          <w:color w:val="000000"/>
          <w:sz w:val="28"/>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pPr>
        <w:spacing w:after="0"/>
        <w:ind w:left="0"/>
        <w:jc w:val="both"/>
      </w:pPr>
      <w:r>
        <w:rPr>
          <w:rFonts w:ascii="Times New Roman"/>
          <w:b w:val="false"/>
          <w:i w:val="false"/>
          <w:color w:val="000000"/>
          <w:sz w:val="28"/>
        </w:rPr>
        <w:t>
      Кәсіптік практиканың мерзімдері мен мазмұны оқу жұмыс жоспарлары мен оқу жұмыс бағдарламаларында айқындалады.</w:t>
      </w:r>
    </w:p>
    <w:p>
      <w:pPr>
        <w:spacing w:after="0"/>
        <w:ind w:left="0"/>
        <w:jc w:val="both"/>
      </w:pPr>
      <w:r>
        <w:rPr>
          <w:rFonts w:ascii="Times New Roman"/>
          <w:b w:val="false"/>
          <w:i w:val="false"/>
          <w:color w:val="000000"/>
          <w:sz w:val="28"/>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Start w:name="z72" w:id="46"/>
    <w:p>
      <w:pPr>
        <w:spacing w:after="0"/>
        <w:ind w:left="0"/>
        <w:jc w:val="both"/>
      </w:pPr>
      <w:r>
        <w:rPr>
          <w:rFonts w:ascii="Times New Roman"/>
          <w:b w:val="false"/>
          <w:i w:val="false"/>
          <w:color w:val="000000"/>
          <w:sz w:val="28"/>
        </w:rPr>
        <w:t>
      19. Алынған білім, іскерлік, дағды мен құзырет деңгейін айқындайтын бақылаудың әртүрлі түрлері бар.</w:t>
      </w:r>
    </w:p>
    <w:bookmarkEnd w:id="46"/>
    <w:p>
      <w:pPr>
        <w:spacing w:after="0"/>
        <w:ind w:left="0"/>
        <w:jc w:val="both"/>
      </w:pPr>
      <w:r>
        <w:rPr>
          <w:rFonts w:ascii="Times New Roman"/>
          <w:b w:val="false"/>
          <w:i w:val="false"/>
          <w:color w:val="000000"/>
          <w:sz w:val="28"/>
        </w:rPr>
        <w:t>
      Оқу процесінің жоспарында білім алушылардың ТжКБ білім беру бағдарламаларын меңгеру сапасын бақылаудың мынадай түрлері:</w:t>
      </w:r>
    </w:p>
    <w:p>
      <w:pPr>
        <w:spacing w:after="0"/>
        <w:ind w:left="0"/>
        <w:jc w:val="both"/>
      </w:pPr>
      <w:r>
        <w:rPr>
          <w:rFonts w:ascii="Times New Roman"/>
          <w:b w:val="false"/>
          <w:i w:val="false"/>
          <w:color w:val="000000"/>
          <w:sz w:val="28"/>
        </w:rPr>
        <w:t>
      1) аралық аттестаттау;</w:t>
      </w:r>
    </w:p>
    <w:p>
      <w:pPr>
        <w:spacing w:after="0"/>
        <w:ind w:left="0"/>
        <w:jc w:val="both"/>
      </w:pPr>
      <w:r>
        <w:rPr>
          <w:rFonts w:ascii="Times New Roman"/>
          <w:b w:val="false"/>
          <w:i w:val="false"/>
          <w:color w:val="000000"/>
          <w:sz w:val="28"/>
        </w:rPr>
        <w:t>
      2) білім беру ұйымдарындағы қорытынды аттестаттау көрсетіледі.</w:t>
      </w:r>
    </w:p>
    <w:p>
      <w:pPr>
        <w:spacing w:after="0"/>
        <w:ind w:left="0"/>
        <w:jc w:val="both"/>
      </w:pPr>
      <w:r>
        <w:rPr>
          <w:rFonts w:ascii="Times New Roman"/>
          <w:b w:val="false"/>
          <w:i w:val="false"/>
          <w:color w:val="000000"/>
          <w:sz w:val="28"/>
        </w:rPr>
        <w:t>
      ТжКБ ұйымдары білім алушылардың ТжКБ білім беру бағдарламаларын меңгеруін бақылау мақсатында білім алушылардың ағымдағы үлгерімдеріне бақылау өткізеді.</w:t>
      </w:r>
    </w:p>
    <w:p>
      <w:pPr>
        <w:spacing w:after="0"/>
        <w:ind w:left="0"/>
        <w:jc w:val="both"/>
      </w:pPr>
      <w:r>
        <w:rPr>
          <w:rFonts w:ascii="Times New Roman"/>
          <w:b w:val="false"/>
          <w:i w:val="false"/>
          <w:color w:val="000000"/>
          <w:sz w:val="28"/>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pPr>
        <w:spacing w:after="0"/>
        <w:ind w:left="0"/>
        <w:jc w:val="both"/>
      </w:pPr>
      <w:r>
        <w:rPr>
          <w:rFonts w:ascii="Times New Roman"/>
          <w:b w:val="false"/>
          <w:i w:val="false"/>
          <w:color w:val="000000"/>
          <w:sz w:val="28"/>
        </w:rPr>
        <w:t>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Емтихандар мен бақылау жұмыстарының саны білім алушылардың біліктілігіне, іскерлігі мен құзыретіне қойылатын талаптар негізге алына отырып айқындалады.</w:t>
      </w:r>
    </w:p>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p>
      <w:pPr>
        <w:spacing w:after="0"/>
        <w:ind w:left="0"/>
        <w:jc w:val="both"/>
      </w:pPr>
      <w:r>
        <w:rPr>
          <w:rFonts w:ascii="Times New Roman"/>
          <w:b w:val="false"/>
          <w:i w:val="false"/>
          <w:color w:val="000000"/>
          <w:sz w:val="28"/>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pPr>
        <w:spacing w:after="0"/>
        <w:ind w:left="0"/>
        <w:jc w:val="both"/>
      </w:pPr>
      <w:r>
        <w:rPr>
          <w:rFonts w:ascii="Times New Roman"/>
          <w:b w:val="false"/>
          <w:i w:val="false"/>
          <w:color w:val="000000"/>
          <w:sz w:val="28"/>
        </w:rPr>
        <w:t>
      ТжКБ білім беру бағдарламасы толық аяқталған соң қорытынды аттестаттау өткізіледі.</w:t>
      </w:r>
    </w:p>
    <w:p>
      <w:pPr>
        <w:spacing w:after="0"/>
        <w:ind w:left="0"/>
        <w:jc w:val="both"/>
      </w:pPr>
      <w:r>
        <w:rPr>
          <w:rFonts w:ascii="Times New Roman"/>
          <w:b w:val="false"/>
          <w:i w:val="false"/>
          <w:color w:val="000000"/>
          <w:sz w:val="28"/>
        </w:rPr>
        <w:t>
      Үлгілік оқу жоспарлары мен бағдарламаларында біліктіліктің әрбір деңгейі аяқталған соң білім алушыларды қорытынды аттестаттау көзделеді.</w:t>
      </w:r>
    </w:p>
    <w:p>
      <w:pPr>
        <w:spacing w:after="0"/>
        <w:ind w:left="0"/>
        <w:jc w:val="both"/>
      </w:pPr>
      <w:r>
        <w:rPr>
          <w:rFonts w:ascii="Times New Roman"/>
          <w:b w:val="false"/>
          <w:i w:val="false"/>
          <w:color w:val="000000"/>
          <w:sz w:val="28"/>
        </w:rPr>
        <w:t>
      Жұмыс біліктілігін игерген және оқуды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кәсіби практикаға беріледі.</w:t>
      </w:r>
    </w:p>
    <w:p>
      <w:pPr>
        <w:spacing w:after="0"/>
        <w:ind w:left="0"/>
        <w:jc w:val="both"/>
      </w:pPr>
      <w:r>
        <w:rPr>
          <w:rFonts w:ascii="Times New Roman"/>
          <w:b w:val="false"/>
          <w:i w:val="false"/>
          <w:color w:val="000000"/>
          <w:sz w:val="28"/>
        </w:rPr>
        <w:t>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pPr>
        <w:spacing w:after="0"/>
        <w:ind w:left="0"/>
        <w:jc w:val="both"/>
      </w:pPr>
      <w:r>
        <w:rPr>
          <w:rFonts w:ascii="Times New Roman"/>
          <w:b w:val="false"/>
          <w:i w:val="false"/>
          <w:color w:val="000000"/>
          <w:sz w:val="28"/>
        </w:rPr>
        <w:t>
      Өнер және мәдениет саласы мамандықтары үшін шығармашылық тапсырмалар орындау қарастырылған.</w:t>
      </w:r>
    </w:p>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тапсыруды қамтиды.</w:t>
      </w:r>
    </w:p>
    <w:p>
      <w:pPr>
        <w:spacing w:after="0"/>
        <w:ind w:left="0"/>
        <w:jc w:val="both"/>
      </w:pPr>
      <w:r>
        <w:rPr>
          <w:rFonts w:ascii="Times New Roman"/>
          <w:b w:val="false"/>
          <w:i w:val="false"/>
          <w:color w:val="000000"/>
          <w:sz w:val="28"/>
        </w:rPr>
        <w:t>
      Ерекше білім беру қажеттіліктері бар адамдар үшін қорытынды аттестаттау өндірістік оқыту бойынша орындалатын іс-әрекеттерді түсіндіре отырып, практикалық жұмысты тапсыру нысанында өткізіледі.</w:t>
      </w:r>
    </w:p>
    <w:p>
      <w:pPr>
        <w:spacing w:after="0"/>
        <w:ind w:left="0"/>
        <w:jc w:val="both"/>
      </w:pPr>
      <w:r>
        <w:rPr>
          <w:rFonts w:ascii="Times New Roman"/>
          <w:b w:val="false"/>
          <w:i w:val="false"/>
          <w:color w:val="000000"/>
          <w:sz w:val="28"/>
        </w:rPr>
        <w:t>
      Білім алушылардың қорытынды аттестаттау нысанын ТжКБ ұйымы анықтайды.</w:t>
      </w:r>
    </w:p>
    <w:p>
      <w:pPr>
        <w:spacing w:after="0"/>
        <w:ind w:left="0"/>
        <w:jc w:val="both"/>
      </w:pPr>
      <w:r>
        <w:rPr>
          <w:rFonts w:ascii="Times New Roman"/>
          <w:b w:val="false"/>
          <w:i w:val="false"/>
          <w:color w:val="000000"/>
          <w:sz w:val="28"/>
        </w:rPr>
        <w:t>
      Тізбесі оқу жоспарына сәйкес анықталатын зертханалық жұмыстарды, практикалық сабақтарды, оның ішінде дене тәрбиесі мен жекелеген жалпы білім беру, жалпы кәсіптік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пәндер бойынша оқу топтары 8 адамнан аспайтын кіші топтарға бөлінеді.";</w:t>
      </w:r>
    </w:p>
    <w:bookmarkStart w:name="z73" w:id="47"/>
    <w:p>
      <w:pPr>
        <w:spacing w:after="0"/>
        <w:ind w:left="0"/>
        <w:jc w:val="both"/>
      </w:pPr>
      <w:r>
        <w:rPr>
          <w:rFonts w:ascii="Times New Roman"/>
          <w:b w:val="false"/>
          <w:i w:val="false"/>
          <w:color w:val="000000"/>
          <w:sz w:val="28"/>
        </w:rPr>
        <w:t xml:space="preserve">
      көрсетілген бұйрықпен бекітілген Орта білімнен кейінгі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75" w:id="48"/>
    <w:p>
      <w:pPr>
        <w:spacing w:after="0"/>
        <w:ind w:left="0"/>
        <w:jc w:val="both"/>
      </w:pPr>
      <w:r>
        <w:rPr>
          <w:rFonts w:ascii="Times New Roman"/>
          <w:b w:val="false"/>
          <w:i w:val="false"/>
          <w:color w:val="000000"/>
          <w:sz w:val="28"/>
        </w:rPr>
        <w:t>
      "16.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bookmarkEnd w:id="48"/>
    <w:p>
      <w:pPr>
        <w:spacing w:after="0"/>
        <w:ind w:left="0"/>
        <w:jc w:val="both"/>
      </w:pPr>
      <w:r>
        <w:rPr>
          <w:rFonts w:ascii="Times New Roman"/>
          <w:b w:val="false"/>
          <w:i w:val="false"/>
          <w:color w:val="000000"/>
          <w:sz w:val="28"/>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таңдайды;</w:t>
      </w:r>
    </w:p>
    <w:p>
      <w:pPr>
        <w:spacing w:after="0"/>
        <w:ind w:left="0"/>
        <w:jc w:val="both"/>
      </w:pPr>
      <w:r>
        <w:rPr>
          <w:rFonts w:ascii="Times New Roman"/>
          <w:b w:val="false"/>
          <w:i w:val="false"/>
          <w:color w:val="000000"/>
          <w:sz w:val="28"/>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pPr>
        <w:spacing w:after="0"/>
        <w:ind w:left="0"/>
        <w:jc w:val="both"/>
      </w:pPr>
      <w:r>
        <w:rPr>
          <w:rFonts w:ascii="Times New Roman"/>
          <w:b w:val="false"/>
          <w:i w:val="false"/>
          <w:color w:val="000000"/>
          <w:sz w:val="28"/>
        </w:rPr>
        <w:t>
      4) білім алушылардың үлгерімін ағымдағы бақылау және білім алушылардың аралық аттестаттаудың нысандарын, тәртібін және кезеңділігін таңдайды;</w:t>
      </w:r>
    </w:p>
    <w:p>
      <w:pPr>
        <w:spacing w:after="0"/>
        <w:ind w:left="0"/>
        <w:jc w:val="both"/>
      </w:pPr>
      <w:r>
        <w:rPr>
          <w:rFonts w:ascii="Times New Roman"/>
          <w:b w:val="false"/>
          <w:i w:val="false"/>
          <w:color w:val="000000"/>
          <w:sz w:val="28"/>
        </w:rPr>
        <w:t>
      5)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77" w:id="49"/>
    <w:p>
      <w:pPr>
        <w:spacing w:after="0"/>
        <w:ind w:left="0"/>
        <w:jc w:val="both"/>
      </w:pPr>
      <w:r>
        <w:rPr>
          <w:rFonts w:ascii="Times New Roman"/>
          <w:b w:val="false"/>
          <w:i w:val="false"/>
          <w:color w:val="000000"/>
          <w:sz w:val="28"/>
        </w:rPr>
        <w:t>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bookmarkEnd w:id="49"/>
    <w:p>
      <w:pPr>
        <w:spacing w:after="0"/>
        <w:ind w:left="0"/>
        <w:jc w:val="both"/>
      </w:pPr>
      <w:r>
        <w:rPr>
          <w:rFonts w:ascii="Times New Roman"/>
          <w:b w:val="false"/>
          <w:i w:val="false"/>
          <w:color w:val="000000"/>
          <w:sz w:val="28"/>
        </w:rPr>
        <w:t>
      Кәсіптік практика оқу, өндірістік және диплом алдындағы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жүзеге асырылады.</w:t>
      </w:r>
    </w:p>
    <w:p>
      <w:pPr>
        <w:spacing w:after="0"/>
        <w:ind w:left="0"/>
        <w:jc w:val="both"/>
      </w:pPr>
      <w:r>
        <w:rPr>
          <w:rFonts w:ascii="Times New Roman"/>
          <w:b w:val="false"/>
          <w:i w:val="false"/>
          <w:color w:val="000000"/>
          <w:sz w:val="28"/>
        </w:rPr>
        <w:t>
      Кәсіптік практика кәсіпорындарда (ұйымдарда), жұмыс берушілер шарттық негізде ұсынатын жұмыс орындарында жүргізіледі және кәсіби құзыреттілікті қалыптастыруға бағытталған.</w:t>
      </w:r>
    </w:p>
    <w:p>
      <w:pPr>
        <w:spacing w:after="0"/>
        <w:ind w:left="0"/>
        <w:jc w:val="both"/>
      </w:pPr>
      <w:r>
        <w:rPr>
          <w:rFonts w:ascii="Times New Roman"/>
          <w:b w:val="false"/>
          <w:i w:val="false"/>
          <w:color w:val="000000"/>
          <w:sz w:val="28"/>
        </w:rPr>
        <w:t>
      Кәсіптік практикадан өту кезеңінде білім алушылардың бір немесе бірнеше ұқсас біліктілік емтиханын тапсыра отырып, меңгеруі көзделеді.</w:t>
      </w:r>
    </w:p>
    <w:p>
      <w:pPr>
        <w:spacing w:after="0"/>
        <w:ind w:left="0"/>
        <w:jc w:val="both"/>
      </w:pPr>
      <w:r>
        <w:rPr>
          <w:rFonts w:ascii="Times New Roman"/>
          <w:b w:val="false"/>
          <w:i w:val="false"/>
          <w:color w:val="000000"/>
          <w:sz w:val="28"/>
        </w:rPr>
        <w:t>
      Кәсіптік практика аяқталғаннан кейін білім алушыларға Кәсіптік біліктіліктің қол жеткізілген деңгейі (разряд, класс, санат) беріледі.</w:t>
      </w:r>
    </w:p>
    <w:p>
      <w:pPr>
        <w:spacing w:after="0"/>
        <w:ind w:left="0"/>
        <w:jc w:val="both"/>
      </w:pPr>
      <w:r>
        <w:rPr>
          <w:rFonts w:ascii="Times New Roman"/>
          <w:b w:val="false"/>
          <w:i w:val="false"/>
          <w:color w:val="000000"/>
          <w:sz w:val="28"/>
        </w:rPr>
        <w:t>
      Кәсіптік практиканың мерзімдері мен мазмұны оқу жұмыс жоспарында жәнеоқу жұмыс бағдарламаларында айқындалады.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Орта білімнен кейінгі білім беру ұйымдарының қалауы бойынша кәсіптік практика кәсіптік модульдерге біріктіріледі.";</w:t>
      </w:r>
    </w:p>
    <w:bookmarkStart w:name="z78" w:id="50"/>
    <w:p>
      <w:pPr>
        <w:spacing w:after="0"/>
        <w:ind w:left="0"/>
        <w:jc w:val="both"/>
      </w:pPr>
      <w:r>
        <w:rPr>
          <w:rFonts w:ascii="Times New Roman"/>
          <w:b w:val="false"/>
          <w:i w:val="false"/>
          <w:color w:val="000000"/>
          <w:sz w:val="28"/>
        </w:rPr>
        <w:t xml:space="preserve">
      көрсетілген бұйрықпен бекітілген Жоғары білім берудің мемлекеттік жалпыға міндетті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bookmarkStart w:name="z80" w:id="51"/>
    <w:p>
      <w:pPr>
        <w:spacing w:after="0"/>
        <w:ind w:left="0"/>
        <w:jc w:val="both"/>
      </w:pPr>
      <w:r>
        <w:rPr>
          <w:rFonts w:ascii="Times New Roman"/>
          <w:b w:val="false"/>
          <w:i w:val="false"/>
          <w:color w:val="000000"/>
          <w:sz w:val="28"/>
        </w:rPr>
        <w:t>
      "5) дипломдық жұмыс – білім беру бағдарламасының бейініне сәйкес студенттің өзекті проблеманы өз бетінше зерделеу нәтижелерін жинақтауды білдіретін бітіру жұмысы;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5-1) тармақшамен толықтырылсын:</w:t>
      </w:r>
    </w:p>
    <w:bookmarkStart w:name="z82" w:id="52"/>
    <w:p>
      <w:pPr>
        <w:spacing w:after="0"/>
        <w:ind w:left="0"/>
        <w:jc w:val="both"/>
      </w:pPr>
      <w:r>
        <w:rPr>
          <w:rFonts w:ascii="Times New Roman"/>
          <w:b w:val="false"/>
          <w:i w:val="false"/>
          <w:color w:val="000000"/>
          <w:sz w:val="28"/>
        </w:rPr>
        <w:t>
      "5-1) дипломдық жоба – жобалау элементтерін қолдана отырып және (немесе) бизнес-жобаларды, модельдерді, сондай-ақ шығармашылық сипаттағы жобаларды дайындау түрінде орындалған білім беру бағдарламасының бейініне сәйкес келетін қолданбалы міндеттерді дербес шешуді білдіретін студенттің бітіру жұмысы;";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4" w:id="53"/>
    <w:p>
      <w:pPr>
        <w:spacing w:after="0"/>
        <w:ind w:left="0"/>
        <w:jc w:val="both"/>
      </w:pPr>
      <w:r>
        <w:rPr>
          <w:rFonts w:ascii="Times New Roman"/>
          <w:b w:val="false"/>
          <w:i w:val="false"/>
          <w:color w:val="000000"/>
          <w:sz w:val="28"/>
        </w:rPr>
        <w:t>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МЖБС-ға 1 және 2-қосымшаларда келтірілген.</w:t>
      </w:r>
    </w:p>
    <w:bookmarkEnd w:id="53"/>
    <w:p>
      <w:pPr>
        <w:spacing w:after="0"/>
        <w:ind w:left="0"/>
        <w:jc w:val="both"/>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pPr>
        <w:spacing w:after="0"/>
        <w:ind w:left="0"/>
        <w:jc w:val="both"/>
      </w:pPr>
      <w:r>
        <w:rPr>
          <w:rFonts w:ascii="Times New Roman"/>
          <w:b w:val="false"/>
          <w:i w:val="false"/>
          <w:color w:val="000000"/>
          <w:sz w:val="28"/>
        </w:rPr>
        <w:t>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МЖБС-ға 3-қосымшада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6" w:id="54"/>
    <w:p>
      <w:pPr>
        <w:spacing w:after="0"/>
        <w:ind w:left="0"/>
        <w:jc w:val="both"/>
      </w:pPr>
      <w:r>
        <w:rPr>
          <w:rFonts w:ascii="Times New Roman"/>
          <w:b w:val="false"/>
          <w:i w:val="false"/>
          <w:color w:val="000000"/>
          <w:sz w:val="28"/>
        </w:rPr>
        <w:t>
      "6. ЖБП циклінің көлемі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54"/>
    <w:p>
      <w:pPr>
        <w:spacing w:after="0"/>
        <w:ind w:left="0"/>
        <w:jc w:val="both"/>
      </w:pPr>
      <w:r>
        <w:rPr>
          <w:rFonts w:ascii="Times New Roman"/>
          <w:b w:val="false"/>
          <w:i w:val="false"/>
          <w:color w:val="000000"/>
          <w:sz w:val="28"/>
        </w:rPr>
        <w:t>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pPr>
        <w:spacing w:after="0"/>
        <w:ind w:left="0"/>
        <w:jc w:val="both"/>
      </w:pPr>
      <w:r>
        <w:rPr>
          <w:rFonts w:ascii="Times New Roman"/>
          <w:b w:val="false"/>
          <w:i w:val="false"/>
          <w:color w:val="000000"/>
          <w:sz w:val="28"/>
        </w:rPr>
        <w:t>
      ЖБП цикліндегі міндетті компонент пәндері:</w:t>
      </w:r>
    </w:p>
    <w:p>
      <w:pPr>
        <w:spacing w:after="0"/>
        <w:ind w:left="0"/>
        <w:jc w:val="both"/>
      </w:pPr>
      <w:r>
        <w:rPr>
          <w:rFonts w:ascii="Times New Roman"/>
          <w:b w:val="false"/>
          <w:i w:val="false"/>
          <w:color w:val="000000"/>
          <w:sz w:val="28"/>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салауатты өмір салтына бағдарлауға, өзін-өзі жетілдіруге және кәсіби табысқа бағдарланған;</w:t>
      </w:r>
    </w:p>
    <w:p>
      <w:pPr>
        <w:spacing w:after="0"/>
        <w:ind w:left="0"/>
        <w:jc w:val="both"/>
      </w:pPr>
      <w:r>
        <w:rPr>
          <w:rFonts w:ascii="Times New Roman"/>
          <w:b w:val="false"/>
          <w:i w:val="false"/>
          <w:color w:val="000000"/>
          <w:sz w:val="28"/>
        </w:rPr>
        <w:t xml:space="preserve">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құзыреттілік жүйесін құрайды; </w:t>
      </w:r>
    </w:p>
    <w:p>
      <w:pPr>
        <w:spacing w:after="0"/>
        <w:ind w:left="0"/>
        <w:jc w:val="both"/>
      </w:pPr>
      <w:r>
        <w:rPr>
          <w:rFonts w:ascii="Times New Roman"/>
          <w:b w:val="false"/>
          <w:i w:val="false"/>
          <w:color w:val="000000"/>
          <w:sz w:val="28"/>
        </w:rPr>
        <w:t xml:space="preserve">
      3) мемлекеттік, орыс және шет тілдерінде тұлғааралық әлеуметтік және кәсіби қарым-қатынас жасау қабілеттерін дамытады; </w:t>
      </w:r>
    </w:p>
    <w:p>
      <w:pPr>
        <w:spacing w:after="0"/>
        <w:ind w:left="0"/>
        <w:jc w:val="both"/>
      </w:pPr>
      <w:r>
        <w:rPr>
          <w:rFonts w:ascii="Times New Roman"/>
          <w:b w:val="false"/>
          <w:i w:val="false"/>
          <w:color w:val="000000"/>
          <w:sz w:val="28"/>
        </w:rPr>
        <w:t xml:space="preserve">
      4) өз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ықпал етеді; </w:t>
      </w:r>
    </w:p>
    <w:p>
      <w:pPr>
        <w:spacing w:after="0"/>
        <w:ind w:left="0"/>
        <w:jc w:val="both"/>
      </w:pPr>
      <w:r>
        <w:rPr>
          <w:rFonts w:ascii="Times New Roman"/>
          <w:b w:val="false"/>
          <w:i w:val="false"/>
          <w:color w:val="000000"/>
          <w:sz w:val="28"/>
        </w:rPr>
        <w:t xml:space="preserve">
      5) өзін-өзі дамыту және өмір бойы білімін жетілдіру дағдыларын қалыптастырады; </w:t>
      </w:r>
    </w:p>
    <w:p>
      <w:pPr>
        <w:spacing w:after="0"/>
        <w:ind w:left="0"/>
        <w:jc w:val="both"/>
      </w:pPr>
      <w:r>
        <w:rPr>
          <w:rFonts w:ascii="Times New Roman"/>
          <w:b w:val="false"/>
          <w:i w:val="false"/>
          <w:color w:val="000000"/>
          <w:sz w:val="28"/>
        </w:rPr>
        <w:t>
      6) қазіргі әлемде ұтқырлыққа, сыни ойлау мен физикалық өзін-өзі жетілдіруге қабілетті тұлғаны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88" w:id="55"/>
    <w:p>
      <w:pPr>
        <w:spacing w:after="0"/>
        <w:ind w:left="0"/>
        <w:jc w:val="both"/>
      </w:pPr>
      <w:r>
        <w:rPr>
          <w:rFonts w:ascii="Times New Roman"/>
          <w:b w:val="false"/>
          <w:i w:val="false"/>
          <w:color w:val="000000"/>
          <w:sz w:val="28"/>
        </w:rPr>
        <w:t>
      "11. БП циклі оқу пәндерін оқуды және кәсіби практикадан өтуді қамтиды және кемінде 112 академиялық кредитті құрайды.</w:t>
      </w:r>
    </w:p>
    <w:bookmarkEnd w:id="55"/>
    <w:p>
      <w:pPr>
        <w:spacing w:after="0"/>
        <w:ind w:left="0"/>
        <w:jc w:val="both"/>
      </w:pPr>
      <w:r>
        <w:rPr>
          <w:rFonts w:ascii="Times New Roman"/>
          <w:b w:val="false"/>
          <w:i w:val="false"/>
          <w:color w:val="000000"/>
          <w:sz w:val="28"/>
        </w:rPr>
        <w:t>
      ӘАОО-лар үшін БП циклі жоғары білімнің білім беру бағдарламасының жалпы көлемінде 112 академиялық кредиттен аспайды. БП цикліне практикалардың барлық түрлері (кәсіптік практика, оқу практикасы, әскери тағылымдама, жауынгерлік дайындық және т.б.) кіреді.</w:t>
      </w:r>
    </w:p>
    <w:bookmarkStart w:name="z89" w:id="56"/>
    <w:p>
      <w:pPr>
        <w:spacing w:after="0"/>
        <w:ind w:left="0"/>
        <w:jc w:val="both"/>
      </w:pPr>
      <w:r>
        <w:rPr>
          <w:rFonts w:ascii="Times New Roman"/>
          <w:b w:val="false"/>
          <w:i w:val="false"/>
          <w:color w:val="000000"/>
          <w:sz w:val="28"/>
        </w:rPr>
        <w:t>
      12. Бейіндеуші пәндер циклі көлемі жоғары білімнің білім беру бағдарламасының жалпы көлемінен кемінде 60 академиялық кредитті құрайтын оқу пәндерін және кәсіптік практика түрлерін қамтиды.</w:t>
      </w:r>
    </w:p>
    <w:bookmarkEnd w:id="56"/>
    <w:p>
      <w:pPr>
        <w:spacing w:after="0"/>
        <w:ind w:left="0"/>
        <w:jc w:val="both"/>
      </w:pPr>
      <w:r>
        <w:rPr>
          <w:rFonts w:ascii="Times New Roman"/>
          <w:b w:val="false"/>
          <w:i w:val="false"/>
          <w:color w:val="000000"/>
          <w:sz w:val="28"/>
        </w:rPr>
        <w:t>
      ӘАОО-ларда цикл пәндерінің көлемі жоғары білімнің білім беру бағдарламаларының жалпы көлемінен кемінде 60 академиялық кредитті құрайды.</w:t>
      </w:r>
    </w:p>
    <w:bookmarkStart w:name="z90" w:id="57"/>
    <w:p>
      <w:pPr>
        <w:spacing w:after="0"/>
        <w:ind w:left="0"/>
        <w:jc w:val="both"/>
      </w:pPr>
      <w:r>
        <w:rPr>
          <w:rFonts w:ascii="Times New Roman"/>
          <w:b w:val="false"/>
          <w:i w:val="false"/>
          <w:color w:val="000000"/>
          <w:sz w:val="28"/>
        </w:rPr>
        <w:t>
      13. БП және бейіндеуші пәндер циклдерінің пәндері мен модульдерінің бағдарламалары білім берудің бірқатар салалары бойынша кадрлар даярлауды қамтамасыз ететін пәнаралық және көп салалы сипатта болады.</w:t>
      </w:r>
    </w:p>
    <w:bookmarkEnd w:id="57"/>
    <w:p>
      <w:pPr>
        <w:spacing w:after="0"/>
        <w:ind w:left="0"/>
        <w:jc w:val="both"/>
      </w:pPr>
      <w:r>
        <w:rPr>
          <w:rFonts w:ascii="Times New Roman"/>
          <w:b w:val="false"/>
          <w:i w:val="false"/>
          <w:color w:val="000000"/>
          <w:sz w:val="28"/>
        </w:rPr>
        <w:t>
      Білім алушылар оқытудың жеке траекториясын анықтау кезінде жоғары оқу орны компоненті және (немесе) таңдау компоненті аясында негізгі (Major) білім беру бағдарламасы пәндерін және (немесе) қосымша (Minor) білім беру бағдарламасы пәндерін таңдай алады.</w:t>
      </w:r>
    </w:p>
    <w:bookmarkStart w:name="z91" w:id="58"/>
    <w:p>
      <w:pPr>
        <w:spacing w:after="0"/>
        <w:ind w:left="0"/>
        <w:jc w:val="both"/>
      </w:pPr>
      <w:r>
        <w:rPr>
          <w:rFonts w:ascii="Times New Roman"/>
          <w:b w:val="false"/>
          <w:i w:val="false"/>
          <w:color w:val="000000"/>
          <w:sz w:val="28"/>
        </w:rPr>
        <w:t>
      14.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дипломдық жобаны жазу және қорғау түрінде жүргізіледі.</w:t>
      </w:r>
    </w:p>
    <w:bookmarkEnd w:id="58"/>
    <w:p>
      <w:pPr>
        <w:spacing w:after="0"/>
        <w:ind w:left="0"/>
        <w:jc w:val="both"/>
      </w:pPr>
      <w:r>
        <w:rPr>
          <w:rFonts w:ascii="Times New Roman"/>
          <w:b w:val="false"/>
          <w:i w:val="false"/>
          <w:color w:val="000000"/>
          <w:sz w:val="28"/>
        </w:rPr>
        <w:t>
      Бұл ретте, дипломдық жұмыстың немесе дипломдық жобаның орнына мынадай негіздер бойынша екі кешенді емтихан тапсыра алады:</w:t>
      </w:r>
    </w:p>
    <w:p>
      <w:pPr>
        <w:spacing w:after="0"/>
        <w:ind w:left="0"/>
        <w:jc w:val="both"/>
      </w:pPr>
      <w:r>
        <w:rPr>
          <w:rFonts w:ascii="Times New Roman"/>
          <w:b w:val="false"/>
          <w:i w:val="false"/>
          <w:color w:val="000000"/>
          <w:sz w:val="28"/>
        </w:rPr>
        <w:t>
      1) денсаулығына байланысты стационарда ұзақ ем алу;</w:t>
      </w:r>
    </w:p>
    <w:p>
      <w:pPr>
        <w:spacing w:after="0"/>
        <w:ind w:left="0"/>
        <w:jc w:val="both"/>
      </w:pPr>
      <w:r>
        <w:rPr>
          <w:rFonts w:ascii="Times New Roman"/>
          <w:b w:val="false"/>
          <w:i w:val="false"/>
          <w:color w:val="000000"/>
          <w:sz w:val="28"/>
        </w:rPr>
        <w:t>
      2) ерекше білім беру қажеттілігі бар тұлғалар, оның ішінде мүгедек балалар, бала кезінен мүгедектер, I топтағы мүгедектер;</w:t>
      </w:r>
    </w:p>
    <w:p>
      <w:pPr>
        <w:spacing w:after="0"/>
        <w:ind w:left="0"/>
        <w:jc w:val="both"/>
      </w:pPr>
      <w:r>
        <w:rPr>
          <w:rFonts w:ascii="Times New Roman"/>
          <w:b w:val="false"/>
          <w:i w:val="false"/>
          <w:color w:val="000000"/>
          <w:sz w:val="28"/>
        </w:rPr>
        <w:t>
      3) жүкті әйелдер немесе екі жасқа толғанға дейінгі бала тәрбиелейтіндер;</w:t>
      </w:r>
    </w:p>
    <w:p>
      <w:pPr>
        <w:spacing w:after="0"/>
        <w:ind w:left="0"/>
        <w:jc w:val="both"/>
      </w:pPr>
      <w:r>
        <w:rPr>
          <w:rFonts w:ascii="Times New Roman"/>
          <w:b w:val="false"/>
          <w:i w:val="false"/>
          <w:color w:val="000000"/>
          <w:sz w:val="28"/>
        </w:rPr>
        <w:t>
      4) оқуды аяқтамаған сырттай оқу нысанының студенттері.</w:t>
      </w:r>
    </w:p>
    <w:p>
      <w:pPr>
        <w:spacing w:after="0"/>
        <w:ind w:left="0"/>
        <w:jc w:val="both"/>
      </w:pPr>
      <w:r>
        <w:rPr>
          <w:rFonts w:ascii="Times New Roman"/>
          <w:b w:val="false"/>
          <w:i w:val="false"/>
          <w:color w:val="000000"/>
          <w:sz w:val="28"/>
        </w:rPr>
        <w:t>
      Кешенді емтихан тапсыру үшін білім алушылар ЖОО басшысының атына өтініш жазады және тиісті құжатты ұсынады.</w:t>
      </w:r>
    </w:p>
    <w:p>
      <w:pPr>
        <w:spacing w:after="0"/>
        <w:ind w:left="0"/>
        <w:jc w:val="both"/>
      </w:pPr>
      <w:r>
        <w:rPr>
          <w:rFonts w:ascii="Times New Roman"/>
          <w:b w:val="false"/>
          <w:i w:val="false"/>
          <w:color w:val="000000"/>
          <w:sz w:val="28"/>
        </w:rPr>
        <w:t>
      Кешенді емтихан бағдарламасы жоғары білімнің білім беру бағдарламасына сәйкес еңбек нарығының талаптарына жауап беретін интеграцияланған білім мен негізгі құзыреттілікті көрсетеді.</w:t>
      </w:r>
    </w:p>
    <w:p>
      <w:pPr>
        <w:spacing w:after="0"/>
        <w:ind w:left="0"/>
        <w:jc w:val="both"/>
      </w:pPr>
      <w:r>
        <w:rPr>
          <w:rFonts w:ascii="Times New Roman"/>
          <w:b w:val="false"/>
          <w:i w:val="false"/>
          <w:color w:val="000000"/>
          <w:sz w:val="28"/>
        </w:rPr>
        <w:t>
      Дипломдық жұмыстарға 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мамандар жүзеге асырады.</w:t>
      </w:r>
    </w:p>
    <w:bookmarkStart w:name="z92" w:id="59"/>
    <w:p>
      <w:pPr>
        <w:spacing w:after="0"/>
        <w:ind w:left="0"/>
        <w:jc w:val="both"/>
      </w:pPr>
      <w:r>
        <w:rPr>
          <w:rFonts w:ascii="Times New Roman"/>
          <w:b w:val="false"/>
          <w:i w:val="false"/>
          <w:color w:val="000000"/>
          <w:sz w:val="28"/>
        </w:rPr>
        <w:t>
      15. ӘАОО-ларда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bookmarkEnd w:id="59"/>
    <w:p>
      <w:pPr>
        <w:spacing w:after="0"/>
        <w:ind w:left="0"/>
        <w:jc w:val="both"/>
      </w:pPr>
      <w:r>
        <w:rPr>
          <w:rFonts w:ascii="Times New Roman"/>
          <w:b w:val="false"/>
          <w:i w:val="false"/>
          <w:color w:val="000000"/>
          <w:sz w:val="28"/>
        </w:rPr>
        <w:t>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bookmarkStart w:name="z93" w:id="60"/>
    <w:p>
      <w:pPr>
        <w:spacing w:after="0"/>
        <w:ind w:left="0"/>
        <w:jc w:val="both"/>
      </w:pPr>
      <w:r>
        <w:rPr>
          <w:rFonts w:ascii="Times New Roman"/>
          <w:b w:val="false"/>
          <w:i w:val="false"/>
          <w:color w:val="000000"/>
          <w:sz w:val="28"/>
        </w:rPr>
        <w:t>
      16. Қорытынды аттестаттаудың мақсаты жоғары білімнің білім беру бағдарламасын зерделеу аяқталғаннан кейін алынған білім нәтижелерін және игерілген құзыреттерді бағалау болып табылады.";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95" w:id="61"/>
    <w:p>
      <w:pPr>
        <w:spacing w:after="0"/>
        <w:ind w:left="0"/>
        <w:jc w:val="both"/>
      </w:pPr>
      <w:r>
        <w:rPr>
          <w:rFonts w:ascii="Times New Roman"/>
          <w:b w:val="false"/>
          <w:i w:val="false"/>
          <w:color w:val="000000"/>
          <w:sz w:val="28"/>
        </w:rPr>
        <w:t xml:space="preserve">
      "28. Бір оқу жылының толық оқу жүктемесі, әдетте, 60 академиялық кредитті немесе 1800 академиялық сағатты құрайды. </w:t>
      </w:r>
    </w:p>
    <w:bookmarkEnd w:id="61"/>
    <w:p>
      <w:pPr>
        <w:spacing w:after="0"/>
        <w:ind w:left="0"/>
        <w:jc w:val="both"/>
      </w:pPr>
      <w:r>
        <w:rPr>
          <w:rFonts w:ascii="Times New Roman"/>
          <w:b w:val="false"/>
          <w:i w:val="false"/>
          <w:color w:val="000000"/>
          <w:sz w:val="28"/>
        </w:rPr>
        <w:t>
      ЖОО семестр (триместр, тоқсан) бойынша академиялық кредиттердің көлемін дербес бөледі.</w:t>
      </w:r>
    </w:p>
    <w:p>
      <w:pPr>
        <w:spacing w:after="0"/>
        <w:ind w:left="0"/>
        <w:jc w:val="both"/>
      </w:pPr>
      <w:r>
        <w:rPr>
          <w:rFonts w:ascii="Times New Roman"/>
          <w:b w:val="false"/>
          <w:i w:val="false"/>
          <w:color w:val="000000"/>
          <w:sz w:val="28"/>
        </w:rPr>
        <w:t>
      ӘАОО-ларда бір оқу жылының толық оқу жүктемесі кемінде 60 академиялық кредитті құрайды. Бұл ретте білім алушы бір семестр ішінде кемінде 20 академиялық кредитті меңгереді.";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bookmarkStart w:name="z97" w:id="62"/>
    <w:p>
      <w:pPr>
        <w:spacing w:after="0"/>
        <w:ind w:left="0"/>
        <w:jc w:val="both"/>
      </w:pPr>
      <w:r>
        <w:rPr>
          <w:rFonts w:ascii="Times New Roman"/>
          <w:b w:val="false"/>
          <w:i w:val="false"/>
          <w:color w:val="000000"/>
          <w:sz w:val="28"/>
        </w:rPr>
        <w:t>
      "31. Бакалавриат бағдарламалары бойынша оқудың аяқталуының негізгі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bookmarkEnd w:id="62"/>
    <w:p>
      <w:pPr>
        <w:spacing w:after="0"/>
        <w:ind w:left="0"/>
        <w:jc w:val="both"/>
      </w:pPr>
      <w:r>
        <w:rPr>
          <w:rFonts w:ascii="Times New Roman"/>
          <w:b w:val="false"/>
          <w:i w:val="false"/>
          <w:color w:val="000000"/>
          <w:sz w:val="28"/>
        </w:rPr>
        <w:t>
      "Ветеринария", "Денсаулық сақтау" даярлық бағыттары бойынша жоғары білімнің білім беру бағдарламаларының, сондай-ақ сәулет және дизайн саласындағы білім беру бағдарламаларының ерекшелігін ескере отырып, оқудың аяқталғандығының негізгі өлшемшарты студенттің кемінде 300 академиялық кредитті меңгеруі болып табылады.</w:t>
      </w:r>
    </w:p>
    <w:bookmarkStart w:name="z98" w:id="63"/>
    <w:p>
      <w:pPr>
        <w:spacing w:after="0"/>
        <w:ind w:left="0"/>
        <w:jc w:val="both"/>
      </w:pPr>
      <w:r>
        <w:rPr>
          <w:rFonts w:ascii="Times New Roman"/>
          <w:b w:val="false"/>
          <w:i w:val="false"/>
          <w:color w:val="000000"/>
          <w:sz w:val="28"/>
        </w:rPr>
        <w:t xml:space="preserve">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жоғары білімнің қысқартылған білім беру бағдарламалары бойынша оқу үшін жалпы орта білім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 формальды және формальды емес білім беруде бұрын қол жеткізілген оқу нәтижелерін тануды ескере отырып,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министрлігінің 2018 жылғы 28 қыркүйектегі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тізілімінде № 17588 тіркелген) сәйкес дербес айқындайды.";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100" w:id="64"/>
    <w:p>
      <w:pPr>
        <w:spacing w:after="0"/>
        <w:ind w:left="0"/>
        <w:jc w:val="both"/>
      </w:pPr>
      <w:r>
        <w:rPr>
          <w:rFonts w:ascii="Times New Roman"/>
          <w:b w:val="false"/>
          <w:i w:val="false"/>
          <w:color w:val="000000"/>
          <w:sz w:val="28"/>
        </w:rPr>
        <w:t>
      "35. Дескрипторлар студенттердің мынадай қабілеттерін сипаттайтын оқыту нәтижелерін көрсетеді:</w:t>
      </w:r>
    </w:p>
    <w:bookmarkEnd w:id="64"/>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кәсіби деңгейде білім мен түсінуді қолдану, дәлелдерді қалыптастыру және оқытылатын саладағы мәселелерді шешу;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қалыптастыру үшін ақпаратты жинауды және түсіндіруді жүзеге асыру;</w:t>
      </w:r>
    </w:p>
    <w:p>
      <w:pPr>
        <w:spacing w:after="0"/>
        <w:ind w:left="0"/>
        <w:jc w:val="both"/>
      </w:pPr>
      <w:r>
        <w:rPr>
          <w:rFonts w:ascii="Times New Roman"/>
          <w:b w:val="false"/>
          <w:i w:val="false"/>
          <w:color w:val="000000"/>
          <w:sz w:val="28"/>
        </w:rPr>
        <w:t>
      4) оқытылатын салада оқу-практикалық және кәсіби міндеттерді шешу үшін теориялық және практикалық білімді қолдану;</w:t>
      </w:r>
    </w:p>
    <w:p>
      <w:pPr>
        <w:spacing w:after="0"/>
        <w:ind w:left="0"/>
        <w:jc w:val="both"/>
      </w:pPr>
      <w:r>
        <w:rPr>
          <w:rFonts w:ascii="Times New Roman"/>
          <w:b w:val="false"/>
          <w:i w:val="false"/>
          <w:color w:val="000000"/>
          <w:sz w:val="28"/>
        </w:rPr>
        <w:t>
      5) оқытылатын салада одан әрі оқуды өз бетінше жалғастыру үшін қажетті оқыту дағдылары;</w:t>
      </w:r>
    </w:p>
    <w:p>
      <w:pPr>
        <w:spacing w:after="0"/>
        <w:ind w:left="0"/>
        <w:jc w:val="both"/>
      </w:pPr>
      <w:r>
        <w:rPr>
          <w:rFonts w:ascii="Times New Roman"/>
          <w:b w:val="false"/>
          <w:i w:val="false"/>
          <w:color w:val="000000"/>
          <w:sz w:val="28"/>
        </w:rPr>
        <w:t>
      6) ғылыми зерттеулердің әдістерін және академиялық хатты білу және оларды оқытылатын салада қолдану;</w:t>
      </w:r>
    </w:p>
    <w:p>
      <w:pPr>
        <w:spacing w:after="0"/>
        <w:ind w:left="0"/>
        <w:jc w:val="both"/>
      </w:pPr>
      <w:r>
        <w:rPr>
          <w:rFonts w:ascii="Times New Roman"/>
          <w:b w:val="false"/>
          <w:i w:val="false"/>
          <w:color w:val="000000"/>
          <w:sz w:val="28"/>
        </w:rPr>
        <w:t>
      7) оқытылатын салада фактілерді, құбылыстарды, теорияларды және олардың арасындағы күрделі тәуелділікті білу және түсіну;</w:t>
      </w:r>
    </w:p>
    <w:p>
      <w:pPr>
        <w:spacing w:after="0"/>
        <w:ind w:left="0"/>
        <w:jc w:val="both"/>
      </w:pPr>
      <w:r>
        <w:rPr>
          <w:rFonts w:ascii="Times New Roman"/>
          <w:b w:val="false"/>
          <w:i w:val="false"/>
          <w:color w:val="000000"/>
          <w:sz w:val="28"/>
        </w:rPr>
        <w:t>
      8) академиялық адалдық принциптері мен мәдениетінің маңызын ұғыну.</w:t>
      </w:r>
    </w:p>
    <w:bookmarkStart w:name="z101" w:id="65"/>
    <w:p>
      <w:pPr>
        <w:spacing w:after="0"/>
        <w:ind w:left="0"/>
        <w:jc w:val="both"/>
      </w:pPr>
      <w:r>
        <w:rPr>
          <w:rFonts w:ascii="Times New Roman"/>
          <w:b w:val="false"/>
          <w:i w:val="false"/>
          <w:color w:val="000000"/>
          <w:sz w:val="28"/>
        </w:rPr>
        <w:t>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және (немесе) дипломға жалпыеуропалық қосымша (Diploma Supplement (диплома саплэмент)) тегін беріледі.";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алынып тасталсын;</w:t>
      </w:r>
    </w:p>
    <w:bookmarkStart w:name="z103" w:id="66"/>
    <w:p>
      <w:pPr>
        <w:spacing w:after="0"/>
        <w:ind w:left="0"/>
        <w:jc w:val="both"/>
      </w:pPr>
      <w:r>
        <w:rPr>
          <w:rFonts w:ascii="Times New Roman"/>
          <w:b w:val="false"/>
          <w:i w:val="false"/>
          <w:color w:val="000000"/>
          <w:sz w:val="28"/>
        </w:rPr>
        <w:t xml:space="preserve">
      жоғары білім берудің мемлекеттік жалпыға міндетті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End w:id="66"/>
    <w:bookmarkStart w:name="z104" w:id="67"/>
    <w:p>
      <w:pPr>
        <w:spacing w:after="0"/>
        <w:ind w:left="0"/>
        <w:jc w:val="both"/>
      </w:pPr>
      <w:r>
        <w:rPr>
          <w:rFonts w:ascii="Times New Roman"/>
          <w:b w:val="false"/>
          <w:i w:val="false"/>
          <w:color w:val="000000"/>
          <w:sz w:val="28"/>
        </w:rPr>
        <w:t xml:space="preserve">
      көрсетілген бұйрықпен бекітілген Жоғары оқу орнынан кейінгі білім берудің мемлекеттік жалпыға міндетті </w:t>
      </w:r>
      <w:r>
        <w:rPr>
          <w:rFonts w:ascii="Times New Roman"/>
          <w:b w:val="false"/>
          <w:i w:val="false"/>
          <w:color w:val="000000"/>
          <w:sz w:val="28"/>
        </w:rPr>
        <w:t>стандартында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6" w:id="68"/>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және 5-2) тармақшаларына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 ерекше мәртебеге сәйкес, оның ішінде мемлекеттік білім беру тапсырысы шеңберінде білім алушылардың айрықша мәртебесіне сәйкес дербес айқындалады.";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7) тармақшасы мынадай редакцияда жазылсын:</w:t>
      </w:r>
    </w:p>
    <w:bookmarkStart w:name="z108" w:id="69"/>
    <w:p>
      <w:pPr>
        <w:spacing w:after="0"/>
        <w:ind w:left="0"/>
        <w:jc w:val="both"/>
      </w:pPr>
      <w:r>
        <w:rPr>
          <w:rFonts w:ascii="Times New Roman"/>
          <w:b w:val="false"/>
          <w:i w:val="false"/>
          <w:color w:val="000000"/>
          <w:sz w:val="28"/>
        </w:rPr>
        <w:t>
      "7) DBA бағдарламасы (бұдан әрі – DBA (ДиБиЭй)) – бизнес-әкімшілендіруде жобалау жұмысы мен қолданбалы зерттеулер жүргізуге негізделген және басқарушы кадрлар даярлауға бағытталған жоғары оқу орнынан кейінгі білімнің білім беру бағдарламасы;";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10) тармақшасы мынадай редакцияда жазылсын:</w:t>
      </w:r>
    </w:p>
    <w:bookmarkStart w:name="z110" w:id="70"/>
    <w:p>
      <w:pPr>
        <w:spacing w:after="0"/>
        <w:ind w:left="0"/>
        <w:jc w:val="both"/>
      </w:pPr>
      <w:r>
        <w:rPr>
          <w:rFonts w:ascii="Times New Roman"/>
          <w:b w:val="false"/>
          <w:i w:val="false"/>
          <w:color w:val="000000"/>
          <w:sz w:val="28"/>
        </w:rPr>
        <w:t xml:space="preserve">
      "10) докторлық диссертация – докторанттың теориялық ережелер әзірленген, жиынтығын жаңа ғылыми жетістік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 </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26) тармақшасы мынадай редакцияда жазылсын:</w:t>
      </w:r>
    </w:p>
    <w:bookmarkStart w:name="z112" w:id="71"/>
    <w:p>
      <w:pPr>
        <w:spacing w:after="0"/>
        <w:ind w:left="0"/>
        <w:jc w:val="both"/>
      </w:pPr>
      <w:r>
        <w:rPr>
          <w:rFonts w:ascii="Times New Roman"/>
          <w:b w:val="false"/>
          <w:i w:val="false"/>
          <w:color w:val="000000"/>
          <w:sz w:val="28"/>
        </w:rPr>
        <w:t>
      "26) іскерлік әкімшілендіру докторы – DBA бағдарламасын меңгерген тұлғаларға берілетін дәреже;";</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28) тармақшамен толықтырылсын:</w:t>
      </w:r>
    </w:p>
    <w:bookmarkStart w:name="z114" w:id="72"/>
    <w:p>
      <w:pPr>
        <w:spacing w:after="0"/>
        <w:ind w:left="0"/>
        <w:jc w:val="both"/>
      </w:pPr>
      <w:r>
        <w:rPr>
          <w:rFonts w:ascii="Times New Roman"/>
          <w:b w:val="false"/>
          <w:i w:val="false"/>
          <w:color w:val="000000"/>
          <w:sz w:val="28"/>
        </w:rPr>
        <w:t>
      28) диссертациялық зерттеудің ғылыми негіздемесі (research proposal (ресҰч пропозал)) – докторант дайындаған және бірінші немесе екінші оқу жылы ішінде жоғары оқу орны бекіткен, зерттеудің мақсаты, міндеттері мен әдіснамасын, әдебиеттерге шолу жасауды және зерттеудің күтілетін нәтижелерін қамтитын құжат.";</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17" w:id="73"/>
    <w:p>
      <w:pPr>
        <w:spacing w:after="0"/>
        <w:ind w:left="0"/>
        <w:jc w:val="both"/>
      </w:pPr>
      <w:r>
        <w:rPr>
          <w:rFonts w:ascii="Times New Roman"/>
          <w:b w:val="false"/>
          <w:i w:val="false"/>
          <w:color w:val="000000"/>
          <w:sz w:val="28"/>
        </w:rPr>
        <w:t>
      "6. Ғылыми-педагогикалық бағыттағы магистратурада БП циклінің көлемі магистратураның білім беру бағдарламасының жалпы көлемінде 35 академиялық кредитті құрайды. Олардың 20 академиялық кредиті ЖК-ға тиесілі.</w:t>
      </w:r>
    </w:p>
    <w:bookmarkEnd w:id="73"/>
    <w:p>
      <w:pPr>
        <w:spacing w:after="0"/>
        <w:ind w:left="0"/>
        <w:jc w:val="both"/>
      </w:pPr>
      <w:r>
        <w:rPr>
          <w:rFonts w:ascii="Times New Roman"/>
          <w:b w:val="false"/>
          <w:i w:val="false"/>
          <w:color w:val="000000"/>
          <w:sz w:val="28"/>
        </w:rPr>
        <w:t>
      ӘАОО-ларда ғылыми-педагогикалық бағыттағы магистратурада БП көлемі магистратураның білім беру бағдарламасының жалпы көлемінің кемінде 16%-ын құрайды.</w:t>
      </w:r>
    </w:p>
    <w:bookmarkStart w:name="z118" w:id="74"/>
    <w:p>
      <w:pPr>
        <w:spacing w:after="0"/>
        <w:ind w:left="0"/>
        <w:jc w:val="both"/>
      </w:pPr>
      <w:r>
        <w:rPr>
          <w:rFonts w:ascii="Times New Roman"/>
          <w:b w:val="false"/>
          <w:i w:val="false"/>
          <w:color w:val="000000"/>
          <w:sz w:val="28"/>
        </w:rPr>
        <w:t xml:space="preserve">
      7. Бейінді бағыттағы магистратурада БП циклінің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пәндерінің көлемі оқу мерзімдері 1 жыл және 1,5 жыл болатын 6 академиялық кредитті құрайды. </w:t>
      </w:r>
    </w:p>
    <w:bookmarkEnd w:id="74"/>
    <w:p>
      <w:pPr>
        <w:spacing w:after="0"/>
        <w:ind w:left="0"/>
        <w:jc w:val="both"/>
      </w:pPr>
      <w:r>
        <w:rPr>
          <w:rFonts w:ascii="Times New Roman"/>
          <w:b w:val="false"/>
          <w:i w:val="false"/>
          <w:color w:val="000000"/>
          <w:sz w:val="28"/>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15%-ын (оқу мерзімі 1,5 жыл) құрайды.</w:t>
      </w:r>
    </w:p>
    <w:bookmarkStart w:name="z119" w:id="75"/>
    <w:p>
      <w:pPr>
        <w:spacing w:after="0"/>
        <w:ind w:left="0"/>
        <w:jc w:val="both"/>
      </w:pPr>
      <w:r>
        <w:rPr>
          <w:rFonts w:ascii="Times New Roman"/>
          <w:b w:val="false"/>
          <w:i w:val="false"/>
          <w:color w:val="000000"/>
          <w:sz w:val="28"/>
        </w:rPr>
        <w:t>
      8. Ғылыми-педагогикалық бағыттағы магистратурада бейіндеуші пәндер циклінің көлемі магистратураның білім беру бағдарламасының жалпы көлемінде 49 академиялық кредитті құрайды.</w:t>
      </w:r>
    </w:p>
    <w:bookmarkEnd w:id="75"/>
    <w:p>
      <w:pPr>
        <w:spacing w:after="0"/>
        <w:ind w:left="0"/>
        <w:jc w:val="both"/>
      </w:pPr>
      <w:r>
        <w:rPr>
          <w:rFonts w:ascii="Times New Roman"/>
          <w:b w:val="false"/>
          <w:i w:val="false"/>
          <w:color w:val="000000"/>
          <w:sz w:val="28"/>
        </w:rPr>
        <w:t>
      ӘАОО-ларда ғылыми-педагогикалық бағыттағы магистратурада бейіндеуші пәндер циклінің көлемі магистратураның білім беру бағдарламасының жалпы көлемінен кемінде 46%-ды құрайды.</w:t>
      </w:r>
    </w:p>
    <w:bookmarkStart w:name="z122" w:id="76"/>
    <w:p>
      <w:pPr>
        <w:spacing w:after="0"/>
        <w:ind w:left="0"/>
        <w:jc w:val="both"/>
      </w:pPr>
      <w:r>
        <w:rPr>
          <w:rFonts w:ascii="Times New Roman"/>
          <w:b w:val="false"/>
          <w:i w:val="false"/>
          <w:color w:val="000000"/>
          <w:sz w:val="28"/>
        </w:rPr>
        <w:t>
      9. Бейінді бағыттағы магистратурада бейіндеуші пәндер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және 45 академиялық кредитті (оқу мерзімі 1,5 жыл) құрайды.</w:t>
      </w:r>
    </w:p>
    <w:bookmarkEnd w:id="76"/>
    <w:p>
      <w:pPr>
        <w:spacing w:after="0"/>
        <w:ind w:left="0"/>
        <w:jc w:val="both"/>
      </w:pPr>
      <w:r>
        <w:rPr>
          <w:rFonts w:ascii="Times New Roman"/>
          <w:b w:val="false"/>
          <w:i w:val="false"/>
          <w:color w:val="000000"/>
          <w:sz w:val="28"/>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 мерзімі 1,5 жыл)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24" w:id="77"/>
    <w:p>
      <w:pPr>
        <w:spacing w:after="0"/>
        <w:ind w:left="0"/>
        <w:jc w:val="both"/>
      </w:pPr>
      <w:r>
        <w:rPr>
          <w:rFonts w:ascii="Times New Roman"/>
          <w:b w:val="false"/>
          <w:i w:val="false"/>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77"/>
    <w:p>
      <w:pPr>
        <w:spacing w:after="0"/>
        <w:ind w:left="0"/>
        <w:jc w:val="both"/>
      </w:pPr>
      <w:r>
        <w:rPr>
          <w:rFonts w:ascii="Times New Roman"/>
          <w:b w:val="false"/>
          <w:i w:val="false"/>
          <w:color w:val="000000"/>
          <w:sz w:val="28"/>
        </w:rPr>
        <w:t>
      1) БП циклінде педагогикалық – ЖОО-да (ӘАОО-ларда БП циклінде және ОҚТ);</w:t>
      </w:r>
    </w:p>
    <w:p>
      <w:pPr>
        <w:spacing w:after="0"/>
        <w:ind w:left="0"/>
        <w:jc w:val="both"/>
      </w:pPr>
      <w:r>
        <w:rPr>
          <w:rFonts w:ascii="Times New Roman"/>
          <w:b w:val="false"/>
          <w:i w:val="false"/>
          <w:color w:val="000000"/>
          <w:sz w:val="28"/>
        </w:rPr>
        <w:t>
      2) бейіндеуші пәндер циклінде зерттеу – диссертация орындалған жерде (ӘАОО-ларда МҒЗЖ шеңберінде).";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26" w:id="78"/>
    <w:p>
      <w:pPr>
        <w:spacing w:after="0"/>
        <w:ind w:left="0"/>
        <w:jc w:val="both"/>
      </w:pPr>
      <w:r>
        <w:rPr>
          <w:rFonts w:ascii="Times New Roman"/>
          <w:b w:val="false"/>
          <w:i w:val="false"/>
          <w:color w:val="000000"/>
          <w:sz w:val="28"/>
        </w:rPr>
        <w:t xml:space="preserve">
      "20. ӘАОО-ны қоспағанда, бейінді магистратураның білім беру бағдарламасы бейіндеуші пәндер циклінде өндірістік практиканы қамтиды. </w:t>
      </w:r>
    </w:p>
    <w:bookmarkEnd w:id="78"/>
    <w:p>
      <w:pPr>
        <w:spacing w:after="0"/>
        <w:ind w:left="0"/>
        <w:jc w:val="both"/>
      </w:pPr>
      <w:r>
        <w:rPr>
          <w:rFonts w:ascii="Times New Roman"/>
          <w:b w:val="false"/>
          <w:i w:val="false"/>
          <w:color w:val="000000"/>
          <w:sz w:val="28"/>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pPr>
        <w:spacing w:after="0"/>
        <w:ind w:left="0"/>
        <w:jc w:val="both"/>
      </w:pPr>
      <w:r>
        <w:rPr>
          <w:rFonts w:ascii="Times New Roman"/>
          <w:b w:val="false"/>
          <w:i w:val="false"/>
          <w:color w:val="000000"/>
          <w:sz w:val="28"/>
        </w:rPr>
        <w:t>
      ӘАОО-да өндірістік практика МҒЗЖ шеңберінде кәсіптік практика немесе әскери тағылымдама түрінде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28" w:id="79"/>
    <w:p>
      <w:pPr>
        <w:spacing w:after="0"/>
        <w:ind w:left="0"/>
        <w:jc w:val="both"/>
      </w:pPr>
      <w:r>
        <w:rPr>
          <w:rFonts w:ascii="Times New Roman"/>
          <w:b w:val="false"/>
          <w:i w:val="false"/>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bookmarkEnd w:id="79"/>
    <w:p>
      <w:pPr>
        <w:spacing w:after="0"/>
        <w:ind w:left="0"/>
        <w:jc w:val="both"/>
      </w:pPr>
      <w:r>
        <w:rPr>
          <w:rFonts w:ascii="Times New Roman"/>
          <w:b w:val="false"/>
          <w:i w:val="false"/>
          <w:color w:val="000000"/>
          <w:sz w:val="28"/>
        </w:rPr>
        <w:t>
      МҒЗЖ (МЭЗЖ) оқу жұмысының басқа түрлерімен қатар немесе жеке кезеңде жоспарланады.</w:t>
      </w:r>
    </w:p>
    <w:p>
      <w:pPr>
        <w:spacing w:after="0"/>
        <w:ind w:left="0"/>
        <w:jc w:val="both"/>
      </w:pPr>
      <w:r>
        <w:rPr>
          <w:rFonts w:ascii="Times New Roman"/>
          <w:b w:val="false"/>
          <w:i w:val="false"/>
          <w:color w:val="000000"/>
          <w:sz w:val="28"/>
        </w:rPr>
        <w:t>
      ӘАОО-да ғылыми тағылымдама МҒЗЖ шеңберінде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30" w:id="80"/>
    <w:p>
      <w:pPr>
        <w:spacing w:after="0"/>
        <w:ind w:left="0"/>
        <w:jc w:val="both"/>
      </w:pPr>
      <w:r>
        <w:rPr>
          <w:rFonts w:ascii="Times New Roman"/>
          <w:b w:val="false"/>
          <w:i w:val="false"/>
          <w:color w:val="000000"/>
          <w:sz w:val="28"/>
        </w:rPr>
        <w:t xml:space="preserve">
      "30. Оқуға қабылданғаннан кейін екі ай ішінде әрбір магистрантқа магистрлік диссертацияға (жобаға) жетекшілік жасау үшін ғылыми жетекші тағайындалады. </w:t>
      </w:r>
    </w:p>
    <w:bookmarkEnd w:id="80"/>
    <w:p>
      <w:pPr>
        <w:spacing w:after="0"/>
        <w:ind w:left="0"/>
        <w:jc w:val="both"/>
      </w:pPr>
      <w:r>
        <w:rPr>
          <w:rFonts w:ascii="Times New Roman"/>
          <w:b w:val="false"/>
          <w:i w:val="false"/>
          <w:color w:val="000000"/>
          <w:sz w:val="28"/>
        </w:rPr>
        <w:t>
      Магистранттың ғылыми жетекшісі және зерттеу тақырыбы ғылыми кеңестің шешімімен бекітіледі.</w:t>
      </w:r>
    </w:p>
    <w:p>
      <w:pPr>
        <w:spacing w:after="0"/>
        <w:ind w:left="0"/>
        <w:jc w:val="both"/>
      </w:pPr>
      <w:r>
        <w:rPr>
          <w:rFonts w:ascii="Times New Roman"/>
          <w:b w:val="false"/>
          <w:i w:val="false"/>
          <w:color w:val="000000"/>
          <w:sz w:val="28"/>
        </w:rPr>
        <w:t>
      Магистрлік диссертацияларға жетекшілікті даярлық бағытының тиісті бейініне сәйкес келетін "ғылым кандидаты" немесе "ғылым докторы" ғылыми дәрежесі немесе "философии докторы (PhD)" немесе "бейіні бойынша доктор" дәрежесі, ғылыми–педагогикалық өтілі кем дегенде 3 жыл, білім беру саласындағы уәкілетті орган бекіткен Ғылыми қызметтің негізгі нәтижелерін жариялау үшін ұсынылған ғылыми басылымдар тізбесіне (бұдан әрі – басылымдар Тізбесі) енгізілген басылымдарда 5 ғылыми мақаланың және Web of Science Core Collection (Вэб оф Сайнс Кор Коллекшн) базасындағы JCR (ЖСР) базасында импакт-факторы бар немесе Science Citation Index Expanded немесе Social Science Citation Index немесе Arts and Humanities Citation Index базаларының біреуінде индексетелетін немесе Scopus (Скопус) деректер базасында CiteScore (СайтСкор)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w:t>
      </w:r>
    </w:p>
    <w:p>
      <w:pPr>
        <w:spacing w:after="0"/>
        <w:ind w:left="0"/>
        <w:jc w:val="both"/>
      </w:pPr>
      <w:r>
        <w:rPr>
          <w:rFonts w:ascii="Times New Roman"/>
          <w:b w:val="false"/>
          <w:i w:val="false"/>
          <w:color w:val="000000"/>
          <w:sz w:val="28"/>
        </w:rPr>
        <w:t>
      ӘАОО-ларда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w:t>
      </w:r>
    </w:p>
    <w:p>
      <w:pPr>
        <w:spacing w:after="0"/>
        <w:ind w:left="0"/>
        <w:jc w:val="both"/>
      </w:pPr>
      <w:r>
        <w:rPr>
          <w:rFonts w:ascii="Times New Roman"/>
          <w:b w:val="false"/>
          <w:i w:val="false"/>
          <w:color w:val="000000"/>
          <w:sz w:val="28"/>
        </w:rPr>
        <w:t>
      ӘАОО-да магистранттың ғылыми жетекшісі ғылым кандидаттары немесе докторлары немесе PhD докторлар, 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тиісті саласының білікті мамандары қатарынан, ғылыми басылымдар тізбесіне енгізілген басылымдарда 5 ғылыми мақаланың авторы болып табылатындар тағайындалады.</w:t>
      </w:r>
    </w:p>
    <w:p>
      <w:pPr>
        <w:spacing w:after="0"/>
        <w:ind w:left="0"/>
        <w:jc w:val="both"/>
      </w:pPr>
      <w:r>
        <w:rPr>
          <w:rFonts w:ascii="Times New Roman"/>
          <w:b w:val="false"/>
          <w:i w:val="false"/>
          <w:color w:val="000000"/>
          <w:sz w:val="28"/>
        </w:rPr>
        <w:t>
      Қажет болған жағдайда ғылымның аралас салалары бойынша ғылыми консультанттар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алынып тасталсын;</w:t>
      </w:r>
    </w:p>
    <w:bookmarkStart w:name="z132" w:id="81"/>
    <w:p>
      <w:pPr>
        <w:spacing w:after="0"/>
        <w:ind w:left="0"/>
        <w:jc w:val="both"/>
      </w:pPr>
      <w:r>
        <w:rPr>
          <w:rFonts w:ascii="Times New Roman"/>
          <w:b w:val="false"/>
          <w:i w:val="false"/>
          <w:color w:val="000000"/>
          <w:sz w:val="28"/>
        </w:rPr>
        <w:t>
      32-тармақ мынадай редакцияда жазылсын:</w:t>
      </w:r>
    </w:p>
    <w:bookmarkEnd w:id="81"/>
    <w:bookmarkStart w:name="z133" w:id="82"/>
    <w:p>
      <w:pPr>
        <w:spacing w:after="0"/>
        <w:ind w:left="0"/>
        <w:jc w:val="both"/>
      </w:pPr>
      <w:r>
        <w:rPr>
          <w:rFonts w:ascii="Times New Roman"/>
          <w:b w:val="false"/>
          <w:i w:val="false"/>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bookmarkEnd w:id="82"/>
    <w:p>
      <w:pPr>
        <w:spacing w:after="0"/>
        <w:ind w:left="0"/>
        <w:jc w:val="both"/>
      </w:pPr>
      <w:r>
        <w:rPr>
          <w:rFonts w:ascii="Times New Roman"/>
          <w:b w:val="false"/>
          <w:i w:val="false"/>
          <w:color w:val="000000"/>
          <w:sz w:val="28"/>
        </w:rPr>
        <w:t>
      ӘАОО-да магистрлік диссертацияның (жобаның)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135" w:id="83"/>
    <w:p>
      <w:pPr>
        <w:spacing w:after="0"/>
        <w:ind w:left="0"/>
        <w:jc w:val="both"/>
      </w:pPr>
      <w:r>
        <w:rPr>
          <w:rFonts w:ascii="Times New Roman"/>
          <w:b w:val="false"/>
          <w:i w:val="false"/>
          <w:color w:val="000000"/>
          <w:sz w:val="28"/>
        </w:rPr>
        <w:t>
      "39. Қорытынды аттестаттау ғылыми-педагогикалық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түрінде жүргізіледі.</w:t>
      </w:r>
    </w:p>
    <w:bookmarkEnd w:id="83"/>
    <w:p>
      <w:pPr>
        <w:spacing w:after="0"/>
        <w:ind w:left="0"/>
        <w:jc w:val="both"/>
      </w:pPr>
      <w:r>
        <w:rPr>
          <w:rFonts w:ascii="Times New Roman"/>
          <w:b w:val="false"/>
          <w:i w:val="false"/>
          <w:color w:val="000000"/>
          <w:sz w:val="28"/>
        </w:rPr>
        <w:t>
      ӘАОО-ларда қорытынды аттестаттау көлемі өз бетінше анықталады, 12 кредиттен аспайды және ӘАОО өз бетінше пәндер цикліне және басқа да қызметтер түрлеріне қайта бөле алады.</w:t>
      </w:r>
    </w:p>
    <w:bookmarkStart w:name="z136" w:id="84"/>
    <w:p>
      <w:pPr>
        <w:spacing w:after="0"/>
        <w:ind w:left="0"/>
        <w:jc w:val="both"/>
      </w:pPr>
      <w:r>
        <w:rPr>
          <w:rFonts w:ascii="Times New Roman"/>
          <w:b w:val="false"/>
          <w:i w:val="false"/>
          <w:color w:val="000000"/>
          <w:sz w:val="28"/>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 табылады. </w:t>
      </w:r>
    </w:p>
    <w:bookmarkEnd w:id="84"/>
    <w:p>
      <w:pPr>
        <w:spacing w:after="0"/>
        <w:ind w:left="0"/>
        <w:jc w:val="both"/>
      </w:pPr>
      <w:r>
        <w:rPr>
          <w:rFonts w:ascii="Times New Roman"/>
          <w:b w:val="false"/>
          <w:i w:val="false"/>
          <w:color w:val="000000"/>
          <w:sz w:val="28"/>
        </w:rPr>
        <w:t xml:space="preserve">
      ӘАОО-ларда қорытынды аттестаттау кешенді мемлекеттік емтихан тапсыру және (немесе) магистрлік диссертация (жоба) қорғау нысанында өткізіледі. </w:t>
      </w:r>
    </w:p>
    <w:p>
      <w:pPr>
        <w:spacing w:after="0"/>
        <w:ind w:left="0"/>
        <w:jc w:val="both"/>
      </w:pPr>
      <w:r>
        <w:rPr>
          <w:rFonts w:ascii="Times New Roman"/>
          <w:b w:val="false"/>
          <w:i w:val="false"/>
          <w:color w:val="000000"/>
          <w:sz w:val="28"/>
        </w:rPr>
        <w:t>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w:t>
      </w:r>
    </w:p>
    <w:p>
      <w:pPr>
        <w:spacing w:after="0"/>
        <w:ind w:left="0"/>
        <w:jc w:val="both"/>
      </w:pPr>
      <w:r>
        <w:rPr>
          <w:rFonts w:ascii="Times New Roman"/>
          <w:b w:val="false"/>
          <w:i w:val="false"/>
          <w:color w:val="000000"/>
          <w:sz w:val="28"/>
        </w:rPr>
        <w:t>
      Егер магистрлік диссертация (жоба) қорғау қорытындысы атестаттауға шықпаған жағдайда, магистрлік диссертация (жоба) қорғауды өткізу тәртібін ӘАОО өзі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39" w:id="85"/>
    <w:p>
      <w:pPr>
        <w:spacing w:after="0"/>
        <w:ind w:left="0"/>
        <w:jc w:val="both"/>
      </w:pPr>
      <w:r>
        <w:rPr>
          <w:rFonts w:ascii="Times New Roman"/>
          <w:b w:val="false"/>
          <w:i w:val="false"/>
          <w:color w:val="000000"/>
          <w:sz w:val="28"/>
        </w:rPr>
        <w:t>
      "43. МВА (ЕМВА) бітірушілерінің басты және кәсіби құзыреттеріне қойылатын талаптар.</w:t>
      </w:r>
    </w:p>
    <w:bookmarkEnd w:id="85"/>
    <w:p>
      <w:pPr>
        <w:spacing w:after="0"/>
        <w:ind w:left="0"/>
        <w:jc w:val="both"/>
      </w:pPr>
      <w:r>
        <w:rPr>
          <w:rFonts w:ascii="Times New Roman"/>
          <w:b w:val="false"/>
          <w:i w:val="false"/>
          <w:color w:val="000000"/>
          <w:sz w:val="28"/>
        </w:rPr>
        <w:t>
      МВА (ЕМВА) бағдарламасын бітірушілердің құзыреттері мынадай білімдермен және дағдылармен айқындалады:</w:t>
      </w:r>
    </w:p>
    <w:p>
      <w:pPr>
        <w:spacing w:after="0"/>
        <w:ind w:left="0"/>
        <w:jc w:val="both"/>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p>
      <w:pPr>
        <w:spacing w:after="0"/>
        <w:ind w:left="0"/>
        <w:jc w:val="both"/>
      </w:pPr>
      <w:r>
        <w:rPr>
          <w:rFonts w:ascii="Times New Roman"/>
          <w:b w:val="false"/>
          <w:i w:val="false"/>
          <w:color w:val="000000"/>
          <w:sz w:val="28"/>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істеу принципі;</w:t>
      </w:r>
    </w:p>
    <w:p>
      <w:pPr>
        <w:spacing w:after="0"/>
        <w:ind w:left="0"/>
        <w:jc w:val="both"/>
      </w:pPr>
      <w:r>
        <w:rPr>
          <w:rFonts w:ascii="Times New Roman"/>
          <w:b w:val="false"/>
          <w:i w:val="false"/>
          <w:color w:val="000000"/>
          <w:sz w:val="28"/>
        </w:rPr>
        <w:t>
      3) стратегиялық басқарудағы көшбасшылық тұжырымдамасы;</w:t>
      </w:r>
    </w:p>
    <w:p>
      <w:pPr>
        <w:spacing w:after="0"/>
        <w:ind w:left="0"/>
        <w:jc w:val="both"/>
      </w:pPr>
      <w:r>
        <w:rPr>
          <w:rFonts w:ascii="Times New Roman"/>
          <w:b w:val="false"/>
          <w:i w:val="false"/>
          <w:color w:val="000000"/>
          <w:sz w:val="28"/>
        </w:rPr>
        <w:t>
      4) басқарудың заманауи тәсілдері;</w:t>
      </w:r>
    </w:p>
    <w:p>
      <w:pPr>
        <w:spacing w:after="0"/>
        <w:ind w:left="0"/>
        <w:jc w:val="both"/>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pPr>
        <w:spacing w:after="0"/>
        <w:ind w:left="0"/>
        <w:jc w:val="both"/>
      </w:pPr>
      <w:r>
        <w:rPr>
          <w:rFonts w:ascii="Times New Roman"/>
          <w:b w:val="false"/>
          <w:i w:val="false"/>
          <w:color w:val="000000"/>
          <w:sz w:val="28"/>
        </w:rPr>
        <w:t>
      6) бизнестің жаһандану мәні;</w:t>
      </w:r>
    </w:p>
    <w:p>
      <w:pPr>
        <w:spacing w:after="0"/>
        <w:ind w:left="0"/>
        <w:jc w:val="both"/>
      </w:pPr>
      <w:r>
        <w:rPr>
          <w:rFonts w:ascii="Times New Roman"/>
          <w:b w:val="false"/>
          <w:i w:val="false"/>
          <w:color w:val="000000"/>
          <w:sz w:val="28"/>
        </w:rPr>
        <w:t>
      7) бизнестің проблемалық аспектілерін талдау және шешімдерді түрлендіру;</w:t>
      </w:r>
    </w:p>
    <w:p>
      <w:pPr>
        <w:spacing w:after="0"/>
        <w:ind w:left="0"/>
        <w:jc w:val="both"/>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p>
      <w:pPr>
        <w:spacing w:after="0"/>
        <w:ind w:left="0"/>
        <w:jc w:val="both"/>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pPr>
        <w:spacing w:after="0"/>
        <w:ind w:left="0"/>
        <w:jc w:val="both"/>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p>
      <w:pPr>
        <w:spacing w:after="0"/>
        <w:ind w:left="0"/>
        <w:jc w:val="both"/>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41" w:id="86"/>
    <w:p>
      <w:pPr>
        <w:spacing w:after="0"/>
        <w:ind w:left="0"/>
        <w:jc w:val="both"/>
      </w:pPr>
      <w:r>
        <w:rPr>
          <w:rFonts w:ascii="Times New Roman"/>
          <w:b w:val="false"/>
          <w:i w:val="false"/>
          <w:color w:val="000000"/>
          <w:sz w:val="28"/>
        </w:rPr>
        <w:t>
      "45. Басты және кәсіби құзыреттерді қалыптастыру бойынша МВА (ЕМВА) білім беру бағдарламалары міндетті және элективті компоненттер пәндерінен тұрады.</w:t>
      </w:r>
    </w:p>
    <w:bookmarkEnd w:id="86"/>
    <w:p>
      <w:pPr>
        <w:spacing w:after="0"/>
        <w:ind w:left="0"/>
        <w:jc w:val="both"/>
      </w:pPr>
      <w:r>
        <w:rPr>
          <w:rFonts w:ascii="Times New Roman"/>
          <w:b w:val="false"/>
          <w:i w:val="false"/>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143" w:id="87"/>
    <w:p>
      <w:pPr>
        <w:spacing w:after="0"/>
        <w:ind w:left="0"/>
        <w:jc w:val="both"/>
      </w:pPr>
      <w:r>
        <w:rPr>
          <w:rFonts w:ascii="Times New Roman"/>
          <w:b w:val="false"/>
          <w:i w:val="false"/>
          <w:color w:val="000000"/>
          <w:sz w:val="28"/>
        </w:rPr>
        <w:t>
      "68. Теориялық оқыту докторантураның білім беру бағдарламасының жалпы көлемінде 45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циклдерінен тұрады. Бұл ретте, БП және бейіндеуші пәндер көлемінің арақатынасын ЖОО дербес анықтайды.</w:t>
      </w:r>
    </w:p>
    <w:bookmarkEnd w:id="87"/>
    <w:p>
      <w:pPr>
        <w:spacing w:after="0"/>
        <w:ind w:left="0"/>
        <w:jc w:val="both"/>
      </w:pPr>
      <w:r>
        <w:rPr>
          <w:rFonts w:ascii="Times New Roman"/>
          <w:b w:val="false"/>
          <w:i w:val="false"/>
          <w:color w:val="000000"/>
          <w:sz w:val="28"/>
        </w:rPr>
        <w:t>
      ӘАОО-ларда теориялық оқыту докторантураның білім беру бағдарламасының жалпы көлемінде 45 академиялық кредитті құрайды және жоғары оқу орны компонентін базалық пәндер БП және бейіндеуші пәндер циклдерінен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145" w:id="88"/>
    <w:p>
      <w:pPr>
        <w:spacing w:after="0"/>
        <w:ind w:left="0"/>
        <w:jc w:val="both"/>
      </w:pPr>
      <w:r>
        <w:rPr>
          <w:rFonts w:ascii="Times New Roman"/>
          <w:b w:val="false"/>
          <w:i w:val="false"/>
          <w:color w:val="000000"/>
          <w:sz w:val="28"/>
        </w:rPr>
        <w:t>
      "75. Докторантураның білім беру бағдарламасының ғылыми құрамдасы докторанттың ғылыми-зерттеу жұмысынан (бұдан әрі – ДҒЗЖ) немесе эксперименттік-зерттеу жұмысынан (бұдан әрі – ДЭЗЖ), ғылыми жарияланымдарынан, докторлық диссертацияларды жазу мен қорғаудан құрылады.</w:t>
      </w:r>
    </w:p>
    <w:bookmarkEnd w:id="88"/>
    <w:p>
      <w:pPr>
        <w:spacing w:after="0"/>
        <w:ind w:left="0"/>
        <w:jc w:val="both"/>
      </w:pPr>
      <w:r>
        <w:rPr>
          <w:rFonts w:ascii="Times New Roman"/>
          <w:b w:val="false"/>
          <w:i w:val="false"/>
          <w:color w:val="000000"/>
          <w:sz w:val="28"/>
        </w:rPr>
        <w:t>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both"/>
      </w:pPr>
      <w:r>
        <w:rPr>
          <w:rFonts w:ascii="Times New Roman"/>
          <w:b w:val="false"/>
          <w:i w:val="false"/>
          <w:color w:val="000000"/>
          <w:sz w:val="28"/>
        </w:rPr>
        <w:t>
      ӘАОО-ларда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147" w:id="89"/>
    <w:p>
      <w:pPr>
        <w:spacing w:after="0"/>
        <w:ind w:left="0"/>
        <w:jc w:val="both"/>
      </w:pPr>
      <w:r>
        <w:rPr>
          <w:rFonts w:ascii="Times New Roman"/>
          <w:b w:val="false"/>
          <w:i w:val="false"/>
          <w:color w:val="000000"/>
          <w:sz w:val="28"/>
        </w:rPr>
        <w:t>
      "82.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bookmarkEnd w:id="89"/>
    <w:p>
      <w:pPr>
        <w:spacing w:after="0"/>
        <w:ind w:left="0"/>
        <w:jc w:val="both"/>
      </w:pPr>
      <w:r>
        <w:rPr>
          <w:rFonts w:ascii="Times New Roman"/>
          <w:b w:val="false"/>
          <w:i w:val="false"/>
          <w:color w:val="000000"/>
          <w:sz w:val="28"/>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болады.</w:t>
      </w:r>
    </w:p>
    <w:p>
      <w:pPr>
        <w:spacing w:after="0"/>
        <w:ind w:left="0"/>
        <w:jc w:val="both"/>
      </w:pPr>
      <w:r>
        <w:rPr>
          <w:rFonts w:ascii="Times New Roman"/>
          <w:b w:val="false"/>
          <w:i w:val="false"/>
          <w:color w:val="000000"/>
          <w:sz w:val="28"/>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pPr>
        <w:spacing w:after="0"/>
        <w:ind w:left="0"/>
        <w:jc w:val="both"/>
      </w:pPr>
      <w:r>
        <w:rPr>
          <w:rFonts w:ascii="Times New Roman"/>
          <w:b w:val="false"/>
          <w:i w:val="false"/>
          <w:color w:val="000000"/>
          <w:sz w:val="28"/>
        </w:rPr>
        <w:t>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ғылыми-педагогикалық жұмыс өтілі кемінде үш жыл болатын оқытушының ғылыми жетекшілігін жүзеге асырады:</w:t>
      </w:r>
    </w:p>
    <w:p>
      <w:pPr>
        <w:spacing w:after="0"/>
        <w:ind w:left="0"/>
        <w:jc w:val="both"/>
      </w:pPr>
      <w:r>
        <w:rPr>
          <w:rFonts w:ascii="Times New Roman"/>
          <w:b w:val="false"/>
          <w:i w:val="false"/>
          <w:color w:val="000000"/>
          <w:sz w:val="28"/>
        </w:rPr>
        <w:t>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және әлеуметтік қамтамасыз ету (медицина)" кадрлар даярлау бағыттары бойынша Web of Science Core Collection (Вэб оф Сайнс Кор Коллекшн) базасында JCR (СРР) деректері бойынша 1, 2, 3-квартильдерге кіретін немесе Scopus (Скопус) базасында CiteScore (СайтСкор) бойынша процентиль көрсеткіші 35-тен кем емес халықаралық рецензияланатын ғылыми журналдарда 2 мақала, немесе Хирш индексі 2 және одан көп;</w:t>
      </w:r>
    </w:p>
    <w:p>
      <w:pPr>
        <w:spacing w:after="0"/>
        <w:ind w:left="0"/>
        <w:jc w:val="both"/>
      </w:pPr>
      <w:r>
        <w:rPr>
          <w:rFonts w:ascii="Times New Roman"/>
          <w:b w:val="false"/>
          <w:i w:val="false"/>
          <w:color w:val="000000"/>
          <w:sz w:val="28"/>
        </w:rPr>
        <w:t>
      - даярлаудың қалған бағыттары бойынша халықаралық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JCR (ЖСР) деректері бойынша импакт-факторы бар немесе Science Citation Index Expanded, Social Science Citation Index немесе Arts and Humanities Citation Index в Web of Science Core Collection (Вэб оф Сайнс Кор Коллекшн) базаларының бірінде индекстелетін немесе Scopus базасында CiteScore (СайтСкор) бойынша процентиль көрсеткіші 35-тен кем емес халықаралық рецензияланатын ғылыми журналда 1 ғылыми мақаланың авторы болып табылатын;</w:t>
      </w:r>
    </w:p>
    <w:p>
      <w:pPr>
        <w:spacing w:after="0"/>
        <w:ind w:left="0"/>
        <w:jc w:val="both"/>
      </w:pPr>
      <w:r>
        <w:rPr>
          <w:rFonts w:ascii="Times New Roman"/>
          <w:b w:val="false"/>
          <w:i w:val="false"/>
          <w:color w:val="000000"/>
          <w:sz w:val="28"/>
        </w:rPr>
        <w:t xml:space="preserve">
      - 8D12 "Ұлттық қауіпсіздік және әскери іс" кадрлар даярлау бағыты бойынша басылымдар ғылыми қызмет нәтижелерін жариялау үшін ұсынылатын басылымдар тізбесіне енгізілген кемінде 7 ғылыми мақаласы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w:t>
      </w:r>
      <w:r>
        <w:rPr>
          <w:rFonts w:ascii="Times New Roman"/>
          <w:b w:val="false"/>
          <w:i w:val="false"/>
          <w:color w:val="000000"/>
          <w:sz w:val="28"/>
        </w:rPr>
        <w:t xml:space="preserve"> мынадай редакцияда жазылсын:</w:t>
      </w:r>
    </w:p>
    <w:bookmarkStart w:name="z149" w:id="90"/>
    <w:p>
      <w:pPr>
        <w:spacing w:after="0"/>
        <w:ind w:left="0"/>
        <w:jc w:val="both"/>
      </w:pPr>
      <w:r>
        <w:rPr>
          <w:rFonts w:ascii="Times New Roman"/>
          <w:b w:val="false"/>
          <w:i w:val="false"/>
          <w:color w:val="000000"/>
          <w:sz w:val="28"/>
        </w:rPr>
        <w:t xml:space="preserve">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жарияланады.</w:t>
      </w:r>
    </w:p>
    <w:bookmarkEnd w:id="90"/>
    <w:bookmarkStart w:name="z150" w:id="91"/>
    <w:p>
      <w:pPr>
        <w:spacing w:after="0"/>
        <w:ind w:left="0"/>
        <w:jc w:val="both"/>
      </w:pPr>
      <w:r>
        <w:rPr>
          <w:rFonts w:ascii="Times New Roman"/>
          <w:b w:val="false"/>
          <w:i w:val="false"/>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bookmarkEnd w:id="91"/>
    <w:p>
      <w:pPr>
        <w:spacing w:after="0"/>
        <w:ind w:left="0"/>
        <w:jc w:val="both"/>
      </w:pPr>
      <w:r>
        <w:rPr>
          <w:rFonts w:ascii="Times New Roman"/>
          <w:b w:val="false"/>
          <w:i w:val="false"/>
          <w:color w:val="000000"/>
          <w:sz w:val="28"/>
        </w:rPr>
        <w:t>
      Бейінді докторантураның білім беру бағдарламасының құрылымы осы МЖБС-ға 10-қосымшаға сәйкес, ӘАОО-да 11-қосымшаға сәйкес келтірілген.</w:t>
      </w:r>
    </w:p>
    <w:p>
      <w:pPr>
        <w:spacing w:after="0"/>
        <w:ind w:left="0"/>
        <w:jc w:val="both"/>
      </w:pPr>
      <w:r>
        <w:rPr>
          <w:rFonts w:ascii="Times New Roman"/>
          <w:b w:val="false"/>
          <w:i w:val="false"/>
          <w:color w:val="000000"/>
          <w:sz w:val="28"/>
        </w:rPr>
        <w:t>
      ӘАОО-лар үшін ғылыми-педагогикалық бағыт бойынша докторантураның білім беру бағдарламасының құрылымы осы МЖБС-ға 8-қосымшаға сәйкес келтірілген.</w:t>
      </w:r>
    </w:p>
    <w:p>
      <w:pPr>
        <w:spacing w:after="0"/>
        <w:ind w:left="0"/>
        <w:jc w:val="both"/>
      </w:pPr>
      <w:r>
        <w:rPr>
          <w:rFonts w:ascii="Times New Roman"/>
          <w:b w:val="false"/>
          <w:i w:val="false"/>
          <w:color w:val="000000"/>
          <w:sz w:val="28"/>
        </w:rPr>
        <w:t>
      Докторантураның білім беру бағдарламалары модульдік оқыту принципі бойынша құрылымдалады.</w:t>
      </w:r>
    </w:p>
    <w:bookmarkStart w:name="z151" w:id="92"/>
    <w:p>
      <w:pPr>
        <w:spacing w:after="0"/>
        <w:ind w:left="0"/>
        <w:jc w:val="both"/>
      </w:pPr>
      <w:r>
        <w:rPr>
          <w:rFonts w:ascii="Times New Roman"/>
          <w:b w:val="false"/>
          <w:i w:val="false"/>
          <w:color w:val="000000"/>
          <w:sz w:val="28"/>
        </w:rPr>
        <w:t>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түрінде өтеді.</w:t>
      </w:r>
    </w:p>
    <w:bookmarkEnd w:id="92"/>
    <w:p>
      <w:pPr>
        <w:spacing w:after="0"/>
        <w:ind w:left="0"/>
        <w:jc w:val="both"/>
      </w:pPr>
      <w:r>
        <w:rPr>
          <w:rFonts w:ascii="Times New Roman"/>
          <w:b w:val="false"/>
          <w:i w:val="false"/>
          <w:color w:val="000000"/>
          <w:sz w:val="28"/>
        </w:rPr>
        <w:t>
      Докторлық диссертация Мемлекеттік ғылыми-техникалық сараптама ұлттық орталығы жүзеге асыратын басқа авторлардың мәтінін пайдалануын анықтау мәніне тексеруден өтеді.";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154" w:id="93"/>
    <w:p>
      <w:pPr>
        <w:spacing w:after="0"/>
        <w:ind w:left="0"/>
        <w:jc w:val="both"/>
      </w:pPr>
      <w:r>
        <w:rPr>
          <w:rFonts w:ascii="Times New Roman"/>
          <w:b w:val="false"/>
          <w:i w:val="false"/>
          <w:color w:val="000000"/>
          <w:sz w:val="28"/>
        </w:rPr>
        <w:t>
      "90. DВА бітірушілерінің негізгі және кәсіби құзыреттері білім алушының қабілеттерін сипаттайтын оқыту нәтижелерін көрсетеді:</w:t>
      </w:r>
    </w:p>
    <w:bookmarkEnd w:id="93"/>
    <w:p>
      <w:pPr>
        <w:spacing w:after="0"/>
        <w:ind w:left="0"/>
        <w:jc w:val="both"/>
      </w:pPr>
      <w:r>
        <w:rPr>
          <w:rFonts w:ascii="Times New Roman"/>
          <w:b w:val="false"/>
          <w:i w:val="false"/>
          <w:color w:val="000000"/>
          <w:sz w:val="28"/>
        </w:rPr>
        <w:t>
      1) ұйымдастыруға жүйелі тәсілдің әдіснамасын, 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pPr>
        <w:spacing w:after="0"/>
        <w:ind w:left="0"/>
        <w:jc w:val="both"/>
      </w:pPr>
      <w:r>
        <w:rPr>
          <w:rFonts w:ascii="Times New Roman"/>
          <w:b w:val="false"/>
          <w:i w:val="false"/>
          <w:color w:val="000000"/>
          <w:sz w:val="28"/>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pPr>
        <w:spacing w:after="0"/>
        <w:ind w:left="0"/>
        <w:jc w:val="both"/>
      </w:pPr>
      <w:r>
        <w:rPr>
          <w:rFonts w:ascii="Times New Roman"/>
          <w:b w:val="false"/>
          <w:i w:val="false"/>
          <w:color w:val="000000"/>
          <w:sz w:val="28"/>
        </w:rPr>
        <w:t>
      3) тиісті басқарушылық лауазымға орналасу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pPr>
        <w:spacing w:after="0"/>
        <w:ind w:left="0"/>
        <w:jc w:val="both"/>
      </w:pPr>
      <w:r>
        <w:rPr>
          <w:rFonts w:ascii="Times New Roman"/>
          <w:b w:val="false"/>
          <w:i w:val="false"/>
          <w:color w:val="000000"/>
          <w:sz w:val="28"/>
        </w:rPr>
        <w:t>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мәселелерін басшылыққа ала білу.";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156" w:id="94"/>
    <w:p>
      <w:pPr>
        <w:spacing w:after="0"/>
        <w:ind w:left="0"/>
        <w:jc w:val="both"/>
      </w:pPr>
      <w:r>
        <w:rPr>
          <w:rFonts w:ascii="Times New Roman"/>
          <w:b w:val="false"/>
          <w:i w:val="false"/>
          <w:color w:val="000000"/>
          <w:sz w:val="28"/>
        </w:rPr>
        <w:t>
      "99. DBA білім беру бағдарламасы бойынша оқуды аяқтаған және қорытынды аттестаттаудан сәтті өткен тұлғаларға жоғары оқу орнының аттестаттау комиссиясының шешімімен Іскерлік әкімшілендіру докторы (DBA) дәрежесі беріледі.";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158" w:id="95"/>
    <w:p>
      <w:pPr>
        <w:spacing w:after="0"/>
        <w:ind w:left="0"/>
        <w:jc w:val="both"/>
      </w:pPr>
      <w:r>
        <w:rPr>
          <w:rFonts w:ascii="Times New Roman"/>
          <w:b w:val="false"/>
          <w:i w:val="false"/>
          <w:color w:val="000000"/>
          <w:sz w:val="28"/>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p>
    <w:bookmarkStart w:name="z160"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диплом және оның қосымшасы (транскрипт) беріледі.".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163" w:id="97"/>
    <w:p>
      <w:pPr>
        <w:spacing w:after="0"/>
        <w:ind w:left="0"/>
        <w:jc w:val="both"/>
      </w:pPr>
      <w:r>
        <w:rPr>
          <w:rFonts w:ascii="Times New Roman"/>
          <w:b w:val="false"/>
          <w:i w:val="false"/>
          <w:color w:val="000000"/>
          <w:sz w:val="28"/>
        </w:rPr>
        <w:t>
      "114. Докторантураның білім беру бағдарламасының теориялық оқу курсын толық меңгерген, бірақ ДҒЗЖ (ДЭЗЖ) орындамаған докторантқа ДҒЗЖ (ДЭЗЖ) академиялық кредиттерін қайта меңгеруге және келесі жылдары диссертацияны ақылы негізде қорғауға мүмкіндік беріледі.</w:t>
      </w:r>
    </w:p>
    <w:bookmarkEnd w:id="97"/>
    <w:p>
      <w:pPr>
        <w:spacing w:after="0"/>
        <w:ind w:left="0"/>
        <w:jc w:val="both"/>
      </w:pPr>
      <w:r>
        <w:rPr>
          <w:rFonts w:ascii="Times New Roman"/>
          <w:b w:val="false"/>
          <w:i w:val="false"/>
          <w:color w:val="000000"/>
          <w:sz w:val="28"/>
        </w:rPr>
        <w:t>
      Докторантураның білім беру бағдарламасының теориялық оқу курсын толық меңгерген, ДҒЗЖ (ДЭЗЖ) орындаған, бірақ докторлық диссертация (жоба) қорғамаған докторантқа оқу нәтижелері және академиялық кредиттер беріледі және диссертациясын бітіргеннен кейін бір жыл ішінде тегін қорғауға, ал келесі жылдары кемінде 4 академиялық кредит көлемінде ақылы негізде қорғауға мүмкіндік беріледі.</w:t>
      </w:r>
    </w:p>
    <w:p>
      <w:pPr>
        <w:spacing w:after="0"/>
        <w:ind w:left="0"/>
        <w:jc w:val="both"/>
      </w:pPr>
      <w:r>
        <w:rPr>
          <w:rFonts w:ascii="Times New Roman"/>
          <w:b w:val="false"/>
          <w:i w:val="false"/>
          <w:color w:val="000000"/>
          <w:sz w:val="28"/>
        </w:rPr>
        <w:t>
      Бұл ретте докторант бітіргеннен кейін 3 жыл өткен соң ақылы негізде диссертациялық зерттеудің ғылыми негіздемесі (research proposal) қайта бекітілгеннен кейін ғана қорғауға жіберіледі.</w:t>
      </w:r>
    </w:p>
    <w:p>
      <w:pPr>
        <w:spacing w:after="0"/>
        <w:ind w:left="0"/>
        <w:jc w:val="both"/>
      </w:pPr>
      <w:r>
        <w:rPr>
          <w:rFonts w:ascii="Times New Roman"/>
          <w:b w:val="false"/>
          <w:i w:val="false"/>
          <w:color w:val="000000"/>
          <w:sz w:val="28"/>
        </w:rPr>
        <w:t>
      ӘАОО-да докторантураның білім беру 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бетінше анықтайды.";</w:t>
      </w:r>
    </w:p>
    <w:bookmarkStart w:name="z164" w:id="98"/>
    <w:p>
      <w:pPr>
        <w:spacing w:after="0"/>
        <w:ind w:left="0"/>
        <w:jc w:val="both"/>
      </w:pPr>
      <w:r>
        <w:rPr>
          <w:rFonts w:ascii="Times New Roman"/>
          <w:b w:val="false"/>
          <w:i w:val="false"/>
          <w:color w:val="000000"/>
          <w:sz w:val="28"/>
        </w:rPr>
        <w:t xml:space="preserve">
      жоғары оқу орнынан кейінгі білім берудің мемлекеттік жалпыға міндетті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редакцияда жазылсын;</w:t>
      </w:r>
    </w:p>
    <w:bookmarkEnd w:id="98"/>
    <w:bookmarkStart w:name="z165" w:id="99"/>
    <w:p>
      <w:pPr>
        <w:spacing w:after="0"/>
        <w:ind w:left="0"/>
        <w:jc w:val="both"/>
      </w:pPr>
      <w:r>
        <w:rPr>
          <w:rFonts w:ascii="Times New Roman"/>
          <w:b w:val="false"/>
          <w:i w:val="false"/>
          <w:color w:val="000000"/>
          <w:sz w:val="28"/>
        </w:rPr>
        <w:t xml:space="preserve">
      жоғары оқу орнынан кейінгі білім берудің мемлекеттік жалпыға міндетті стандартына 10 және 11-қосымшалар осы бұйрыққа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толықтырылсын.</w:t>
      </w:r>
    </w:p>
    <w:bookmarkEnd w:id="99"/>
    <w:bookmarkStart w:name="z166" w:id="100"/>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комитеті заңнамада белгіленген тәртіппен:</w:t>
      </w:r>
    </w:p>
    <w:bookmarkEnd w:id="100"/>
    <w:bookmarkStart w:name="z167" w:id="10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1"/>
    <w:bookmarkStart w:name="z168" w:id="102"/>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102"/>
    <w:bookmarkStart w:name="z169"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03"/>
    <w:bookmarkStart w:name="z172" w:id="104"/>
    <w:p>
      <w:pPr>
        <w:spacing w:after="0"/>
        <w:ind w:left="0"/>
        <w:jc w:val="both"/>
      </w:pPr>
      <w:r>
        <w:rPr>
          <w:rFonts w:ascii="Times New Roman"/>
          <w:b w:val="false"/>
          <w:i w:val="false"/>
          <w:color w:val="000000"/>
          <w:sz w:val="28"/>
        </w:rPr>
        <w:t>
      3. Осы бұйрықтың орындалуын бақылау жауапты Қазақстан Республикасының Білім және ғылым вице-министріне жүктелсін.</w:t>
      </w:r>
    </w:p>
    <w:bookmarkEnd w:id="104"/>
    <w:bookmarkStart w:name="z173" w:id="10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w:t>
            </w:r>
            <w:r>
              <w:br/>
            </w:r>
            <w:r>
              <w:rPr>
                <w:rFonts w:ascii="Times New Roman"/>
                <w:b w:val="false"/>
                <w:i w:val="false"/>
                <w:color w:val="000000"/>
                <w:sz w:val="20"/>
              </w:rPr>
              <w:t>мен оқытудың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76" w:id="106"/>
    <w:p>
      <w:pPr>
        <w:spacing w:after="0"/>
        <w:ind w:left="0"/>
        <w:jc w:val="left"/>
      </w:pPr>
      <w:r>
        <w:rPr>
          <w:rFonts w:ascii="Times New Roman"/>
          <w:b/>
          <w:i w:val="false"/>
          <w:color w:val="000000"/>
        </w:rPr>
        <w:t xml:space="preserve"> Туғаннан бастап 1 сыныпқа қабылданғанға дейін балалардың біліктері мен дағдыларының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416"/>
        <w:gridCol w:w="1913"/>
        <w:gridCol w:w="1711"/>
        <w:gridCol w:w="2043"/>
        <w:gridCol w:w="1235"/>
        <w:gridCol w:w="2704"/>
        <w:gridCol w:w="2018"/>
      </w:tblGrid>
      <w:tr>
        <w:trPr>
          <w:trHeight w:val="3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 (0-3 жас)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(3-6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Нәрестелік жас (туғаннан бастап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w:t>
            </w:r>
            <w:r>
              <w:br/>
            </w:r>
            <w:r>
              <w:rPr>
                <w:rFonts w:ascii="Times New Roman"/>
                <w:b w:val="false"/>
                <w:i w:val="false"/>
                <w:color w:val="000000"/>
                <w:sz w:val="20"/>
              </w:rPr>
              <w:t>
(1 жастан бастап)</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w:t>
            </w:r>
            <w:r>
              <w:br/>
            </w:r>
            <w:r>
              <w:rPr>
                <w:rFonts w:ascii="Times New Roman"/>
                <w:b w:val="false"/>
                <w:i w:val="false"/>
                <w:color w:val="000000"/>
                <w:sz w:val="20"/>
              </w:rPr>
              <w:t>
(2 жастан бастап)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r>
              <w:br/>
            </w:r>
            <w:r>
              <w:rPr>
                <w:rFonts w:ascii="Times New Roman"/>
                <w:b w:val="false"/>
                <w:i w:val="false"/>
                <w:color w:val="000000"/>
                <w:sz w:val="20"/>
              </w:rPr>
              <w:t>
(3 жастан бастап)</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жас</w:t>
            </w:r>
            <w:r>
              <w:br/>
            </w:r>
            <w:r>
              <w:rPr>
                <w:rFonts w:ascii="Times New Roman"/>
                <w:b w:val="false"/>
                <w:i w:val="false"/>
                <w:color w:val="000000"/>
                <w:sz w:val="20"/>
              </w:rPr>
              <w:t>
(4 жастан бастап)</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жасы</w:t>
            </w:r>
            <w:r>
              <w:br/>
            </w:r>
            <w:r>
              <w:rPr>
                <w:rFonts w:ascii="Times New Roman"/>
                <w:b w:val="false"/>
                <w:i w:val="false"/>
                <w:color w:val="000000"/>
                <w:sz w:val="20"/>
              </w:rPr>
              <w:t>
(5 жастан бастап)</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көргенде қимылдайды. Ыдысты ұстауға көмектеседі, ұстайды.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ережелерін біледі және сақтайды.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шынықтыру шараларын өздігінен орындайды.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бірге ойнай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ойнаудың қарапайым ережелерін сақтай біледі.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ойындарды, оның ішінде ұлттық ойындарды ойнайды, ойын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қимылды ойындарды ұйымдастыру дағдыларын игерген. Қимыл белсенділігіне қарапайым өзіндік бақылауы қалыптасады.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жұбату және ұйықтау қабілеттерінің жоғарылағанын көрсетеді.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w:t>
            </w:r>
            <w:r>
              <w:br/>
            </w:r>
            <w:r>
              <w:rPr>
                <w:rFonts w:ascii="Times New Roman"/>
                <w:b w:val="false"/>
                <w:i w:val="false"/>
                <w:color w:val="000000"/>
                <w:sz w:val="20"/>
              </w:rPr>
              <w:t>
Шынықтыру шараларының маңыздылығы мен қажеттілігін түсінеді. Күн тәртібін сақтайды.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құрбыларымен және жақындарымен қарым-қатынасқа түсе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болу үшін өз ойын дұрыс жеткізе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Сөйлеуге сыни қарым-қатынас таныта алады, грамматикалық дұрыс сөйлеуге тырысады.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есімін атағанда ыммен немесе дауысымен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дауыссыз дыбыстарды дұрыс дыбыстай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қалай айтылатынын тыңдап, оларды анық айтады.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Қимылдарға, басқа ымдар мен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мағыналығын түсінеді.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Тілектерін, ойларын, сезімдерін айту үшін сөздерді қолдана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сөздерді қолданады және түсінеді. Ұйқас және сөздік ойыңға қызығушылық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әдебиеті туындыларына эмоционалды үн қатады.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оқиғаларға, кейіпкерге өзінің қарым-қатынасын білдіреді.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дыбыстан тұратын сөздерге дыбыстық талдау жасай алады. Буындарды ажыратады.</w:t>
            </w:r>
            <w:r>
              <w:br/>
            </w:r>
            <w:r>
              <w:rPr>
                <w:rFonts w:ascii="Times New Roman"/>
                <w:b w:val="false"/>
                <w:i w:val="false"/>
                <w:color w:val="000000"/>
                <w:sz w:val="20"/>
              </w:rPr>
              <w:t>
Жазудың қарапайым дағдыларын: қарындаш, қалам ұстауды, алады, сурет салуды, сызықтар сызуды, басып жазуды меңгереді. Қағаздың, кітаптың бетінде бағдарлана біледі.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есте сақтауға және іздеуге қабілетті.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w:t>
            </w:r>
            <w:r>
              <w:br/>
            </w:r>
            <w:r>
              <w:rPr>
                <w:rFonts w:ascii="Times New Roman"/>
                <w:b w:val="false"/>
                <w:i w:val="false"/>
                <w:color w:val="000000"/>
                <w:sz w:val="20"/>
              </w:rPr>
              <w:t>
Үйге, балабақшаға жақын маңайдағы</w:t>
            </w:r>
            <w:r>
              <w:br/>
            </w:r>
            <w:r>
              <w:rPr>
                <w:rFonts w:ascii="Times New Roman"/>
                <w:b w:val="false"/>
                <w:i w:val="false"/>
                <w:color w:val="000000"/>
                <w:sz w:val="20"/>
              </w:rPr>
              <w:t>
жануарларды, өсімдіктерді, заттарды таниды.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көрнекі-қимылдық және көрнекі-үлгілік жоспармен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орындаудың түрлі әдістерін жасауға тырысады.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құрастырылымдарды құрастыра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 Командада жұмыс істеуді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r>
              <w:br/>
            </w:r>
            <w:r>
              <w:rPr>
                <w:rFonts w:ascii="Times New Roman"/>
                <w:b w:val="false"/>
                <w:i w:val="false"/>
                <w:color w:val="000000"/>
                <w:sz w:val="20"/>
              </w:rPr>
              <w:t>
лық мәдениет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пен ұқыптылық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белгілерін, қасиеттерін, олардың тіршілік ортасын біледі.</w:t>
            </w:r>
            <w:r>
              <w:br/>
            </w:r>
            <w:r>
              <w:rPr>
                <w:rFonts w:ascii="Times New Roman"/>
                <w:b w:val="false"/>
                <w:i w:val="false"/>
                <w:color w:val="000000"/>
                <w:sz w:val="20"/>
              </w:rPr>
              <w:t>
Табиғат бұрышын мекендеушілерге күтім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көлемдегі және пішіндегі ойыншықтармен немесе заттармен ойнайды.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бағдарлаудың бастапқы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кеңістік туралы қарапайым түсініктерін көрсете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ойықтарға (тесіктерге) сәйкес заттарды салуды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заттармен әрекет жасай (ажырата, жалғай, құрастыра)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сондай-ақ командада эксперимент жасай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Айнадағы бейнесін бақылайды және қызығушылық танытады.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Қызықты ақпаратты анықтайды.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біледі және түсінеді.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 жасайды.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r>
              <w:br/>
            </w:r>
            <w:r>
              <w:rPr>
                <w:rFonts w:ascii="Times New Roman"/>
                <w:b w:val="false"/>
                <w:i w:val="false"/>
                <w:color w:val="000000"/>
                <w:sz w:val="20"/>
              </w:rPr>
              <w:t>
Халық әуендерін тындайды және қабылдайды.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r>
              <w:br/>
            </w:r>
            <w:r>
              <w:rPr>
                <w:rFonts w:ascii="Times New Roman"/>
                <w:b w:val="false"/>
                <w:i w:val="false"/>
                <w:color w:val="000000"/>
                <w:sz w:val="20"/>
              </w:rPr>
              <w:t>
Отандық композиторлардың шығармаларын тындайды және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дағдыларына ие. Халық әндерін, билерін орындайды.</w:t>
            </w:r>
            <w:r>
              <w:br/>
            </w:r>
            <w:r>
              <w:rPr>
                <w:rFonts w:ascii="Times New Roman"/>
                <w:b w:val="false"/>
                <w:i w:val="false"/>
                <w:color w:val="000000"/>
                <w:sz w:val="20"/>
              </w:rPr>
              <w:t>
Әнді ойдан шығарып айту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 лақтырады).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r>
              <w:br/>
            </w:r>
            <w:r>
              <w:rPr>
                <w:rFonts w:ascii="Times New Roman"/>
                <w:b w:val="false"/>
                <w:i w:val="false"/>
                <w:color w:val="000000"/>
                <w:sz w:val="20"/>
              </w:rPr>
              <w:t>
Ата-бабалардың тұрған үйлерін, тұрмыстық заттарды, ұлттық киімнің бөліктерін атайды.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ашық түстеріне назар аударады, оларға таң қалады, куанады.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ойыншықтарын қарастыру кезінде эмоционалды түрде қуанышын көрсетеді.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халық өнерінің түрлеріне қызығушылық танытады. Материалдарды ұқыпты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 және өсімдік элементтерін халық өнері шығармаларының желісі бойынша біркелкі орналастырады.</w:t>
            </w:r>
            <w:r>
              <w:br/>
            </w:r>
            <w:r>
              <w:rPr>
                <w:rFonts w:ascii="Times New Roman"/>
                <w:b w:val="false"/>
                <w:i w:val="false"/>
                <w:color w:val="000000"/>
                <w:sz w:val="20"/>
              </w:rPr>
              <w:t>
Түрлі заттары дайындаудын қарапайым дағдыларын игереді.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өнеріне және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r>
              <w:br/>
            </w:r>
            <w:r>
              <w:rPr>
                <w:rFonts w:ascii="Times New Roman"/>
                <w:b w:val="false"/>
                <w:i w:val="false"/>
                <w:color w:val="000000"/>
                <w:sz w:val="20"/>
              </w:rPr>
              <w:t>
на эмоционалды түрде мән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Сәлемдескенде, қоштасқанда жауап қайтарады.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сөйлеммен айтылған өтінішті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қарым-қатынас туралы білімді меңгерген, эмоционалдық жай-күйді түсінеді.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 Қарым-қатынас жасауда ұнату, жақтырмау сезімін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ойын топтарына қосылады және танымдық тақырыптарда құрдастарымен тілдесе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сүйіспеншілік пен қамқорлық танытады. Өзінің әрекеттерін және ертегі кейіпкерлерінің әрекеттерін бағалай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салт-дәстүрлері туралы түсінікке 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құндылықтарды сақтайды. Өзінің кіші отанына, туған елінің мәдениетіне сүйіспеншілік және құрмет танытады.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179" w:id="107"/>
    <w:p>
      <w:pPr>
        <w:spacing w:after="0"/>
        <w:ind w:left="0"/>
        <w:jc w:val="left"/>
      </w:pPr>
      <w:r>
        <w:rPr>
          <w:rFonts w:ascii="Times New Roman"/>
          <w:b/>
          <w:i w:val="false"/>
          <w:color w:val="000000"/>
        </w:rPr>
        <w:t xml:space="preserve"> Жоғары білімнің білім беру бағдарламасының құрылымы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және (немесе) таңдау компоненті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7200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182" w:id="108"/>
    <w:p>
      <w:pPr>
        <w:spacing w:after="0"/>
        <w:ind w:left="0"/>
        <w:jc w:val="left"/>
      </w:pPr>
      <w:r>
        <w:rPr>
          <w:rFonts w:ascii="Times New Roman"/>
          <w:b/>
          <w:i w:val="false"/>
          <w:color w:val="000000"/>
        </w:rPr>
        <w:t xml:space="preserve"> Жоғары білімнің білім беру бағдарламасының құрылымы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4-қосымша</w:t>
            </w:r>
          </w:p>
        </w:tc>
      </w:tr>
    </w:tbl>
    <w:bookmarkStart w:name="z185" w:id="109"/>
    <w:p>
      <w:pPr>
        <w:spacing w:after="0"/>
        <w:ind w:left="0"/>
        <w:jc w:val="left"/>
      </w:pPr>
      <w:r>
        <w:rPr>
          <w:rFonts w:ascii="Times New Roman"/>
          <w:b/>
          <w:i w:val="false"/>
          <w:color w:val="000000"/>
        </w:rPr>
        <w:t xml:space="preserve"> Білім беру салалары мен деңгейлеріне сәйкес берілетін дәрежелердің атауы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935"/>
        <w:gridCol w:w="2962"/>
        <w:gridCol w:w="3334"/>
        <w:gridCol w:w="428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білім беру бағдарламалары бойынша берілетін дәреже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білім беру бағдарламасы бойынша (ғылыми-педагогикалық бағыт/ бейіндік) берілетін дәреже</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 бейіні бойынша доктор білім беру бағдарламалары бойынша берілетін дәреже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философия докторы (PhD) /білім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 бакалавры</w:t>
            </w:r>
            <w:r>
              <w:br/>
            </w:r>
            <w:r>
              <w:rPr>
                <w:rFonts w:ascii="Times New Roman"/>
                <w:b w:val="false"/>
                <w:i w:val="false"/>
                <w:color w:val="000000"/>
                <w:sz w:val="20"/>
              </w:rPr>
              <w:t>
2. "білім беру бағдарламасының атауы және код" білім беру бағдарламасы бойынша гуманитарлық білім бакалавры</w:t>
            </w:r>
            <w:r>
              <w:br/>
            </w:r>
            <w:r>
              <w:rPr>
                <w:rFonts w:ascii="Times New Roman"/>
                <w:b w:val="false"/>
                <w:i w:val="false"/>
                <w:color w:val="000000"/>
                <w:sz w:val="20"/>
              </w:rPr>
              <w:t>
3. "білім беру бағдарламасының коды және атауы" білім беру бағдарламасы бойынша тіл білімі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өнертану ғылымдарының магистрі/ өнер магистрі</w:t>
            </w:r>
            <w:r>
              <w:br/>
            </w:r>
            <w:r>
              <w:rPr>
                <w:rFonts w:ascii="Times New Roman"/>
                <w:b w:val="false"/>
                <w:i w:val="false"/>
                <w:color w:val="000000"/>
                <w:sz w:val="20"/>
              </w:rPr>
              <w:t>
2. "білім беру бағдарламасының коды және атауы" білім беру бағдарламасы бойынша гуманитарлық ғылымдар магистрі/ гуманитарлық білім магистрі</w:t>
            </w:r>
            <w:r>
              <w:br/>
            </w:r>
            <w:r>
              <w:rPr>
                <w:rFonts w:ascii="Times New Roman"/>
                <w:b w:val="false"/>
                <w:i w:val="false"/>
                <w:color w:val="000000"/>
                <w:sz w:val="20"/>
              </w:rPr>
              <w:t>
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докторы/Өнер докторы</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w:t>
            </w:r>
            <w:r>
              <w:br/>
            </w:r>
            <w:r>
              <w:rPr>
                <w:rFonts w:ascii="Times New Roman"/>
                <w:b w:val="false"/>
                <w:i w:val="false"/>
                <w:color w:val="000000"/>
                <w:sz w:val="20"/>
              </w:rPr>
              <w:t>
3.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экономика бакалавры немесе бизнес және басқару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құқық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rFonts w:ascii="Times New Roman"/>
                <w:b w:val="false"/>
                <w:i w:val="false"/>
                <w:color w:val="000000"/>
                <w:sz w:val="20"/>
              </w:rPr>
              <w:t>
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PhD философия докторы/ экономика докторы немесе DВА </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докторы/құқық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жаратылыстану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және технология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шауашылығы және биоресурстар"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ветеринария маманы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денсаулық сақтау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әлеуметтік қамтамасыз ету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медицина ғылымдарының магистрі/ денсаулық сақтау магистрі</w:t>
            </w:r>
            <w:r>
              <w:br/>
            </w:r>
            <w:r>
              <w:rPr>
                <w:rFonts w:ascii="Times New Roman"/>
                <w:b w:val="false"/>
                <w:i w:val="false"/>
                <w:color w:val="000000"/>
                <w:sz w:val="20"/>
              </w:rPr>
              <w:t>
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докторы/медицина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қызмет көрсету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және әскери іс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188" w:id="110"/>
    <w:p>
      <w:pPr>
        <w:spacing w:after="0"/>
        <w:ind w:left="0"/>
        <w:jc w:val="left"/>
      </w:pPr>
      <w:r>
        <w:rPr>
          <w:rFonts w:ascii="Times New Roman"/>
          <w:b/>
          <w:i w:val="false"/>
          <w:color w:val="000000"/>
        </w:rPr>
        <w:t xml:space="preserve"> Ғылыми-педагогикалық бағыттағы магистратураның білім беру бағдарламасының құрылымы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4639"/>
        <w:gridCol w:w="3146"/>
        <w:gridCol w:w="2556"/>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тарихы мен философиясы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мектептің педагогикасы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психологиясы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Магистранттың ғылыми-зерттеу жұмысы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91" w:id="111"/>
    <w:p>
      <w:pPr>
        <w:spacing w:after="0"/>
        <w:ind w:left="0"/>
        <w:jc w:val="left"/>
      </w:pPr>
      <w:r>
        <w:rPr>
          <w:rFonts w:ascii="Times New Roman"/>
          <w:b/>
          <w:i w:val="false"/>
          <w:color w:val="000000"/>
        </w:rPr>
        <w:t xml:space="preserve"> ӘАОО-да ғылыми-педагогикалық бағыттағы магистратураның білім беру бағдарламасының құрылымы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5795"/>
        <w:gridCol w:w="4058"/>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аспайтын</w:t>
            </w:r>
          </w:p>
        </w:tc>
      </w:tr>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194" w:id="112"/>
    <w:p>
      <w:pPr>
        <w:spacing w:after="0"/>
        <w:ind w:left="0"/>
        <w:jc w:val="left"/>
      </w:pPr>
      <w:r>
        <w:rPr>
          <w:rFonts w:ascii="Times New Roman"/>
          <w:b/>
          <w:i w:val="false"/>
          <w:color w:val="000000"/>
        </w:rPr>
        <w:t xml:space="preserve"> Бейіндік бағыттағы магистратураның білім беру бағдарламасының құрылымы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394"/>
        <w:gridCol w:w="2302"/>
        <w:gridCol w:w="1434"/>
        <w:gridCol w:w="2302"/>
        <w:gridCol w:w="143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 типтік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типтік оқу мерзімімен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4-қосымша</w:t>
            </w:r>
          </w:p>
        </w:tc>
      </w:tr>
    </w:tbl>
    <w:bookmarkStart w:name="z197" w:id="113"/>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құрылымы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4493"/>
        <w:gridCol w:w="2858"/>
        <w:gridCol w:w="3052"/>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 жыл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1,5 жыл</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(кәсіби практика немесе әскери тағылымдама)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(жобаны) ресімдеу және қорғау (МДРҚ)</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both"/>
      </w:pPr>
      <w:r>
        <w:rPr>
          <w:rFonts w:ascii="Times New Roman"/>
          <w:b w:val="false"/>
          <w:i w:val="false"/>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bookmarkStart w:name="z200" w:id="114"/>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құрылымы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3704"/>
        <w:gridCol w:w="3392"/>
        <w:gridCol w:w="2603"/>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6-қосымша</w:t>
            </w:r>
          </w:p>
        </w:tc>
      </w:tr>
    </w:tbl>
    <w:bookmarkStart w:name="z203" w:id="115"/>
    <w:p>
      <w:pPr>
        <w:spacing w:after="0"/>
        <w:ind w:left="0"/>
        <w:jc w:val="left"/>
      </w:pPr>
      <w:r>
        <w:rPr>
          <w:rFonts w:ascii="Times New Roman"/>
          <w:b/>
          <w:i w:val="false"/>
          <w:color w:val="000000"/>
        </w:rPr>
        <w:t xml:space="preserve"> МВА және ЕМВА білім беру бағдарламасының құрылымы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2659"/>
        <w:gridCol w:w="2471"/>
        <w:gridCol w:w="2007"/>
        <w:gridCol w:w="2472"/>
        <w:gridCol w:w="1540"/>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Бизнес-зерттеу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 шетелде тағылымдамадан өту*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магистрлік диссертацияны/жобаны орындау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(магистрлік диссертацияны/жобаны жазу және қорғау)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7-қосымша</w:t>
            </w:r>
          </w:p>
        </w:tc>
      </w:tr>
    </w:tbl>
    <w:bookmarkStart w:name="z206" w:id="116"/>
    <w:p>
      <w:pPr>
        <w:spacing w:after="0"/>
        <w:ind w:left="0"/>
        <w:jc w:val="left"/>
      </w:pPr>
      <w:r>
        <w:rPr>
          <w:rFonts w:ascii="Times New Roman"/>
          <w:b/>
          <w:i w:val="false"/>
          <w:color w:val="000000"/>
        </w:rPr>
        <w:t xml:space="preserve"> Докторантураның ғылыми-педагогикалық бағыттағы білім беру бағдарламасының құрылымы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ғылыми-зерттеу жұмысы (ДҒЗЖ)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8-қосымша</w:t>
            </w:r>
          </w:p>
        </w:tc>
      </w:tr>
    </w:tbl>
    <w:bookmarkStart w:name="z209" w:id="117"/>
    <w:p>
      <w:pPr>
        <w:spacing w:after="0"/>
        <w:ind w:left="0"/>
        <w:jc w:val="left"/>
      </w:pPr>
      <w:r>
        <w:rPr>
          <w:rFonts w:ascii="Times New Roman"/>
          <w:b/>
          <w:i w:val="false"/>
          <w:color w:val="000000"/>
        </w:rPr>
        <w:t xml:space="preserve"> ӘАОО-ғы докторантураның ғылыми-педагогикалық білім беру бағдарламасының құрылымы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 аспайтын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аспайтын</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9-қосымша</w:t>
            </w:r>
          </w:p>
        </w:tc>
      </w:tr>
    </w:tbl>
    <w:bookmarkStart w:name="z212" w:id="118"/>
    <w:p>
      <w:pPr>
        <w:spacing w:after="0"/>
        <w:ind w:left="0"/>
        <w:jc w:val="left"/>
      </w:pPr>
      <w:r>
        <w:rPr>
          <w:rFonts w:ascii="Times New Roman"/>
          <w:b/>
          <w:i w:val="false"/>
          <w:color w:val="000000"/>
        </w:rPr>
        <w:t xml:space="preserve"> DBA бағдарламасының құрылымы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505"/>
        <w:gridCol w:w="3612"/>
        <w:gridCol w:w="2934"/>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және әдіснамасы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модуль/шетелде тағылымдамадан өту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орындауды қамтитын зерттеу жұмысы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(докторлық диссертацияны жазу және қорғау)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10-қосымша</w:t>
            </w:r>
          </w:p>
        </w:tc>
      </w:tr>
    </w:tbl>
    <w:bookmarkStart w:name="z215" w:id="119"/>
    <w:p>
      <w:pPr>
        <w:spacing w:after="0"/>
        <w:ind w:left="0"/>
        <w:jc w:val="left"/>
      </w:pPr>
      <w:r>
        <w:rPr>
          <w:rFonts w:ascii="Times New Roman"/>
          <w:b/>
          <w:i w:val="false"/>
          <w:color w:val="000000"/>
        </w:rPr>
        <w:t xml:space="preserve"> Бейіндік докторантураның білім беру бағдарламасының құрылымы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 (ДЭЗЖ)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эксперименттік-зерттеу жұмысы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қосымша түрлері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xml:space="preserve">№ 182 бұйрығына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11-қосымша</w:t>
            </w:r>
          </w:p>
        </w:tc>
      </w:tr>
    </w:tbl>
    <w:bookmarkStart w:name="z218" w:id="120"/>
    <w:p>
      <w:pPr>
        <w:spacing w:after="0"/>
        <w:ind w:left="0"/>
        <w:jc w:val="left"/>
      </w:pPr>
      <w:r>
        <w:rPr>
          <w:rFonts w:ascii="Times New Roman"/>
          <w:b/>
          <w:i w:val="false"/>
          <w:color w:val="000000"/>
        </w:rPr>
        <w:t xml:space="preserve"> ӘАОО-ғы докторантураның бейіндік докторантураның білім беру бағдарламасының құрылымы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